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5C" w:rsidRDefault="00CE425C" w:rsidP="00CE425C">
      <w:pPr>
        <w:pStyle w:val="NABUEmpfngeradresse"/>
        <w:framePr w:h="1780" w:hRule="exact" w:wrap="notBeside" w:y="3205"/>
      </w:pPr>
      <w:bookmarkStart w:id="0" w:name="_GoBack"/>
      <w:bookmarkEnd w:id="0"/>
      <w:r>
        <w:t>KEM Kommunalentwicklung Mitteldeutschland GmbH</w:t>
      </w:r>
    </w:p>
    <w:p w:rsidR="00CE425C" w:rsidRDefault="00CE425C" w:rsidP="00CE425C">
      <w:pPr>
        <w:pStyle w:val="NABUEmpfngeradresse"/>
        <w:framePr w:h="1780" w:hRule="exact" w:wrap="notBeside" w:y="3205"/>
      </w:pPr>
      <w:r>
        <w:t xml:space="preserve">Unterlauengasse 9 </w:t>
      </w:r>
    </w:p>
    <w:p w:rsidR="00CE425C" w:rsidRDefault="00CE425C" w:rsidP="00CE425C">
      <w:pPr>
        <w:pStyle w:val="NABUEmpfngeradresse"/>
        <w:framePr w:h="1780" w:hRule="exact" w:wrap="notBeside" w:y="3205"/>
      </w:pPr>
    </w:p>
    <w:p w:rsidR="00ED20DD" w:rsidRPr="00F52CD5" w:rsidRDefault="00CE425C" w:rsidP="00CE425C">
      <w:pPr>
        <w:pStyle w:val="NABUEmpfngeradresse"/>
        <w:framePr w:h="1780" w:hRule="exact" w:wrap="notBeside" w:y="3205"/>
      </w:pPr>
      <w:r>
        <w:t>07743 Jena</w:t>
      </w:r>
    </w:p>
    <w:p w:rsidR="00E25575" w:rsidRPr="007B2481" w:rsidRDefault="003F6FCC" w:rsidP="0025151A">
      <w:pPr>
        <w:pStyle w:val="NABUAbsenderKontaktdaten"/>
        <w:framePr w:wrap="around"/>
        <w:rPr>
          <w:rStyle w:val="NABUAbsenderGeschftsstelle"/>
        </w:rPr>
      </w:pPr>
      <w:r>
        <w:rPr>
          <w:rStyle w:val="NABUAbsenderGeschftsstelle"/>
        </w:rPr>
        <w:t>Kreisverband Jena e.V.</w:t>
      </w:r>
    </w:p>
    <w:p w:rsidR="00E25575" w:rsidRPr="007B2481" w:rsidRDefault="00E25575" w:rsidP="0025151A">
      <w:pPr>
        <w:pStyle w:val="NABUAbsenderKontaktdaten"/>
        <w:framePr w:wrap="around"/>
      </w:pPr>
    </w:p>
    <w:p w:rsidR="00E25575" w:rsidRPr="007B2481" w:rsidRDefault="003F6FCC" w:rsidP="0025151A">
      <w:pPr>
        <w:pStyle w:val="NABUAbsenderKontaktdaten"/>
        <w:framePr w:wrap="around"/>
        <w:rPr>
          <w:rStyle w:val="NABUAbsenderName"/>
        </w:rPr>
      </w:pPr>
      <w:r>
        <w:rPr>
          <w:rStyle w:val="NABUAbsenderName"/>
        </w:rPr>
        <w:t xml:space="preserve">Frau Madeleine Ziegler </w:t>
      </w:r>
      <w:proofErr w:type="spellStart"/>
      <w:r>
        <w:rPr>
          <w:rStyle w:val="NABUAbsenderName"/>
        </w:rPr>
        <w:t>Ditschler</w:t>
      </w:r>
      <w:proofErr w:type="spellEnd"/>
    </w:p>
    <w:p w:rsidR="00E25575" w:rsidRPr="007B2481" w:rsidRDefault="003F6FCC" w:rsidP="0025151A">
      <w:pPr>
        <w:pStyle w:val="NABUAbsenderKontaktdaten"/>
        <w:framePr w:wrap="around"/>
      </w:pPr>
      <w:r>
        <w:t>Kreisvorsitzende</w:t>
      </w:r>
    </w:p>
    <w:p w:rsidR="00E25575" w:rsidRPr="007B2481" w:rsidRDefault="00E25575" w:rsidP="0025151A">
      <w:pPr>
        <w:pStyle w:val="NABUAbsenderKontaktdaten"/>
        <w:framePr w:wrap="around"/>
      </w:pPr>
    </w:p>
    <w:p w:rsidR="00E25575" w:rsidRPr="003F6FCC" w:rsidRDefault="00E25575" w:rsidP="0025151A">
      <w:pPr>
        <w:pStyle w:val="NABUAbsenderKontaktdaten"/>
        <w:framePr w:wrap="around"/>
      </w:pPr>
    </w:p>
    <w:p w:rsidR="007D10DF" w:rsidRDefault="00D12979" w:rsidP="0025151A">
      <w:pPr>
        <w:pStyle w:val="NABUAbsenderKontaktdaten"/>
        <w:framePr w:wrap="around"/>
      </w:pPr>
      <w:r>
        <w:t>Jena</w:t>
      </w:r>
      <w:r w:rsidR="00E25575" w:rsidRPr="00C303CC">
        <w:t xml:space="preserve">, </w:t>
      </w:r>
      <w:r w:rsidR="002F694A" w:rsidRPr="007B2481">
        <w:fldChar w:fldCharType="begin"/>
      </w:r>
      <w:r w:rsidR="00236B27" w:rsidRPr="007B2481">
        <w:instrText xml:space="preserve"> </w:instrText>
      </w:r>
      <w:r w:rsidR="0035246A" w:rsidRPr="007B2481">
        <w:instrText>CREATE</w:instrText>
      </w:r>
      <w:r w:rsidR="00236B27" w:rsidRPr="007B2481">
        <w:instrText xml:space="preserve">DATE  \@ "d. MMMM yyyy"  \* MERGEFORMAT </w:instrText>
      </w:r>
      <w:r w:rsidR="002F694A" w:rsidRPr="007B2481">
        <w:fldChar w:fldCharType="separate"/>
      </w:r>
      <w:r w:rsidR="00CE425C">
        <w:rPr>
          <w:noProof/>
        </w:rPr>
        <w:t>8. August 2016</w:t>
      </w:r>
      <w:r w:rsidR="002F694A" w:rsidRPr="007B2481">
        <w:fldChar w:fldCharType="end"/>
      </w:r>
    </w:p>
    <w:p w:rsidR="00CE425C" w:rsidRDefault="00CE425C" w:rsidP="0025151A">
      <w:pPr>
        <w:pStyle w:val="NABUAbsenderKontaktdaten"/>
        <w:framePr w:wrap="around"/>
      </w:pPr>
      <w:r>
        <w:t>FD: Umwelt</w:t>
      </w:r>
      <w:r w:rsidR="00513AE6">
        <w:t xml:space="preserve"> Jena</w:t>
      </w:r>
    </w:p>
    <w:p w:rsidR="00CE425C" w:rsidRPr="007B2481" w:rsidRDefault="00CE425C" w:rsidP="0025151A">
      <w:pPr>
        <w:pStyle w:val="NABUAbsenderKontaktdaten"/>
        <w:framePr w:wrap="around"/>
      </w:pPr>
    </w:p>
    <w:p w:rsidR="000815C3" w:rsidRPr="004D71AA" w:rsidRDefault="00CE425C" w:rsidP="004D71AA">
      <w:pPr>
        <w:pStyle w:val="NABUBetreffzeile"/>
        <w:framePr w:wrap="around"/>
      </w:pPr>
      <w:r w:rsidRPr="00CE425C">
        <w:t>Sanierungsgebiet „</w:t>
      </w:r>
      <w:proofErr w:type="spellStart"/>
      <w:r w:rsidRPr="00CE425C">
        <w:t>Zwätzen</w:t>
      </w:r>
      <w:proofErr w:type="spellEnd"/>
      <w:r w:rsidRPr="00CE425C">
        <w:t xml:space="preserve">“-Rahmenplan, Beteiligung Träger </w:t>
      </w:r>
      <w:proofErr w:type="spellStart"/>
      <w:r w:rsidRPr="00CE425C">
        <w:t>öff</w:t>
      </w:r>
      <w:proofErr w:type="spellEnd"/>
      <w:r>
        <w:t>.</w:t>
      </w:r>
      <w:r w:rsidR="00E4747F">
        <w:t xml:space="preserve">  </w:t>
      </w:r>
      <w:r w:rsidRPr="00CE425C">
        <w:t>Belange</w:t>
      </w:r>
    </w:p>
    <w:p w:rsidR="00B524B7" w:rsidRPr="00E4747F" w:rsidRDefault="00CE425C" w:rsidP="001979FC">
      <w:pPr>
        <w:tabs>
          <w:tab w:val="left" w:pos="4395"/>
        </w:tabs>
        <w:rPr>
          <w:rFonts w:ascii="Arial" w:hAnsi="Arial" w:cs="Arial"/>
          <w:sz w:val="18"/>
          <w:szCs w:val="18"/>
          <w:lang w:val="de-DE"/>
        </w:rPr>
      </w:pPr>
      <w:r w:rsidRPr="00E4747F">
        <w:rPr>
          <w:rFonts w:ascii="Arial" w:hAnsi="Arial" w:cs="Arial"/>
          <w:noProof/>
          <w:sz w:val="18"/>
          <w:szCs w:val="18"/>
          <w:lang w:val="de-DE" w:eastAsia="de-DE"/>
        </w:rPr>
        <w:drawing>
          <wp:anchor distT="0" distB="0" distL="114300" distR="114300" simplePos="0" relativeHeight="251657728" behindDoc="1" locked="0" layoutInCell="1" allowOverlap="1" wp14:anchorId="077CB3FA" wp14:editId="5611326B">
            <wp:simplePos x="0" y="0"/>
            <wp:positionH relativeFrom="column">
              <wp:posOffset>4496435</wp:posOffset>
            </wp:positionH>
            <wp:positionV relativeFrom="paragraph">
              <wp:posOffset>-1189355</wp:posOffset>
            </wp:positionV>
            <wp:extent cx="1482725" cy="1362710"/>
            <wp:effectExtent l="0" t="0" r="3175" b="8890"/>
            <wp:wrapTight wrapText="bothSides">
              <wp:wrapPolygon edited="0">
                <wp:start x="0" y="0"/>
                <wp:lineTo x="0" y="21439"/>
                <wp:lineTo x="21369" y="21439"/>
                <wp:lineTo x="21369" y="0"/>
                <wp:lineTo x="0" y="0"/>
              </wp:wrapPolygon>
            </wp:wrapTight>
            <wp:docPr id="4" name="Grafik 0" descr="NABU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ABU_Logo_4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2725"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47F" w:rsidRPr="00E4747F">
        <w:rPr>
          <w:rFonts w:ascii="Arial" w:hAnsi="Arial" w:cs="Arial"/>
          <w:sz w:val="18"/>
          <w:szCs w:val="18"/>
          <w:lang w:val="de-DE"/>
        </w:rPr>
        <w:t>Sehr geehrte Frau Haschke,</w:t>
      </w:r>
    </w:p>
    <w:p w:rsidR="00E4747F" w:rsidRPr="00E4747F" w:rsidRDefault="00E4747F" w:rsidP="00E4747F">
      <w:pPr>
        <w:rPr>
          <w:rFonts w:ascii="Arial" w:hAnsi="Arial" w:cs="Arial"/>
          <w:sz w:val="16"/>
          <w:szCs w:val="16"/>
          <w:lang w:val="de-DE"/>
        </w:rPr>
      </w:pPr>
      <w:r w:rsidRPr="00E4747F">
        <w:rPr>
          <w:rFonts w:ascii="Arial" w:hAnsi="Arial" w:cs="Arial"/>
          <w:sz w:val="16"/>
          <w:szCs w:val="16"/>
          <w:lang w:val="de-DE"/>
        </w:rPr>
        <w:t>wir danken für die Beteiligung am Verfahren und das Zusenden  der Unterlagen.</w:t>
      </w:r>
    </w:p>
    <w:p w:rsidR="00E4747F" w:rsidRPr="00E4747F" w:rsidRDefault="00E4747F" w:rsidP="00E4747F">
      <w:pPr>
        <w:jc w:val="both"/>
        <w:rPr>
          <w:rFonts w:ascii="Arial" w:hAnsi="Arial" w:cs="Arial"/>
          <w:sz w:val="16"/>
          <w:szCs w:val="16"/>
          <w:lang w:val="de-DE"/>
        </w:rPr>
      </w:pPr>
      <w:r w:rsidRPr="00E4747F">
        <w:rPr>
          <w:rFonts w:ascii="Arial" w:hAnsi="Arial" w:cs="Arial"/>
          <w:sz w:val="16"/>
          <w:szCs w:val="16"/>
          <w:lang w:val="de-DE"/>
        </w:rPr>
        <w:t>Auf Seite 25 werden die Grün- und Freiraumstrukturellen Ziele genannt, die wir begrüßen. Es erscheint uns allerdings notwendig, darauf hinzuweisen, dass wir dieses Gestaltungshandbuch „</w:t>
      </w:r>
      <w:proofErr w:type="spellStart"/>
      <w:r w:rsidRPr="00E4747F">
        <w:rPr>
          <w:rFonts w:ascii="Arial" w:hAnsi="Arial" w:cs="Arial"/>
          <w:sz w:val="16"/>
          <w:szCs w:val="16"/>
          <w:lang w:val="de-DE"/>
        </w:rPr>
        <w:t>formatio</w:t>
      </w:r>
      <w:proofErr w:type="spellEnd"/>
      <w:r w:rsidRPr="00E4747F">
        <w:rPr>
          <w:rFonts w:ascii="Arial" w:hAnsi="Arial" w:cs="Arial"/>
          <w:sz w:val="16"/>
          <w:szCs w:val="16"/>
          <w:lang w:val="de-DE"/>
        </w:rPr>
        <w:t xml:space="preserve"> </w:t>
      </w:r>
      <w:proofErr w:type="spellStart"/>
      <w:r w:rsidRPr="00E4747F">
        <w:rPr>
          <w:rFonts w:ascii="Arial" w:hAnsi="Arial" w:cs="Arial"/>
          <w:sz w:val="16"/>
          <w:szCs w:val="16"/>
          <w:lang w:val="de-DE"/>
        </w:rPr>
        <w:t>jenensis</w:t>
      </w:r>
      <w:proofErr w:type="spellEnd"/>
      <w:r w:rsidRPr="00E4747F">
        <w:rPr>
          <w:rFonts w:ascii="Arial" w:hAnsi="Arial" w:cs="Arial"/>
          <w:sz w:val="16"/>
          <w:szCs w:val="16"/>
          <w:lang w:val="de-DE"/>
        </w:rPr>
        <w:t>“ noch nicht prüfen konnten, inwieweit hierin naturschutzfachlich Belange tangiert werden.</w:t>
      </w:r>
    </w:p>
    <w:p w:rsidR="00E4747F" w:rsidRPr="00E4747F" w:rsidRDefault="00E4747F" w:rsidP="00E4747F">
      <w:pPr>
        <w:jc w:val="both"/>
        <w:rPr>
          <w:rFonts w:ascii="Arial" w:hAnsi="Arial" w:cs="Arial"/>
          <w:sz w:val="16"/>
          <w:szCs w:val="16"/>
          <w:lang w:val="de-DE"/>
        </w:rPr>
      </w:pPr>
      <w:r w:rsidRPr="00E4747F">
        <w:rPr>
          <w:rFonts w:ascii="Arial" w:hAnsi="Arial" w:cs="Arial"/>
          <w:sz w:val="16"/>
          <w:szCs w:val="16"/>
          <w:lang w:val="de-DE"/>
        </w:rPr>
        <w:t>Probleme sehen wir bei den Bau- und Siedlungsstrukturellen Zielen:</w:t>
      </w:r>
    </w:p>
    <w:p w:rsidR="00E4747F" w:rsidRPr="00E4747F" w:rsidRDefault="00E4747F" w:rsidP="00E4747F">
      <w:pPr>
        <w:jc w:val="both"/>
        <w:rPr>
          <w:rFonts w:ascii="Arial" w:hAnsi="Arial" w:cs="Arial"/>
          <w:sz w:val="16"/>
          <w:szCs w:val="16"/>
          <w:lang w:val="de-DE"/>
        </w:rPr>
      </w:pPr>
      <w:r w:rsidRPr="00E4747F">
        <w:rPr>
          <w:rFonts w:ascii="Arial" w:hAnsi="Arial" w:cs="Arial"/>
          <w:sz w:val="16"/>
          <w:szCs w:val="16"/>
          <w:lang w:val="de-DE"/>
        </w:rPr>
        <w:t xml:space="preserve">Besonders die alten sanierungsbedürftigen Gebäude  sind oft Lebensstätten geschützter Tiere, meist von Fledermäusen oder Vögeln. Vor jeglichen Veränderungen baulicher Art sind die Gebäudekomplexe daraufhin zu untersuchen und zwar so rechtzeitig vorher, dass möglicherweise Planänderungen oder vorgezogene Ersatzmaßnahmen durchgeführt werden können. In </w:t>
      </w:r>
      <w:proofErr w:type="spellStart"/>
      <w:r w:rsidRPr="00E4747F">
        <w:rPr>
          <w:rFonts w:ascii="Arial" w:hAnsi="Arial" w:cs="Arial"/>
          <w:sz w:val="16"/>
          <w:szCs w:val="16"/>
          <w:lang w:val="de-DE"/>
        </w:rPr>
        <w:t>Zwätzen</w:t>
      </w:r>
      <w:proofErr w:type="spellEnd"/>
      <w:r w:rsidRPr="00E4747F">
        <w:rPr>
          <w:rFonts w:ascii="Arial" w:hAnsi="Arial" w:cs="Arial"/>
          <w:sz w:val="16"/>
          <w:szCs w:val="16"/>
          <w:lang w:val="de-DE"/>
        </w:rPr>
        <w:t xml:space="preserve"> wurden schon mehrere Überwinterungsstätten von Fledermäusen (Kleine Hufeisennase) festgestellt, die auch teilweise bereits zerstört worden sind. Der langjährige Naturschutzbeauftragte und Fledermausexperte von Jena, Herr Dr. Cord Gottschalk, wies bereits in Schreiben an die Stadtverwaltung Jena hin, dass im nördlichen Stadtgebiet verstreut Quartiere von Kleinen Hufeisennasen gefunden worden sind, zuletzt auch im Nachbarkeller des Gebäudekomplexes „Altes Gut“ (Monitoring-Quartier ObjID2365). </w:t>
      </w:r>
    </w:p>
    <w:p w:rsidR="00E4747F" w:rsidRPr="00E4747F" w:rsidRDefault="00E4747F" w:rsidP="00E4747F">
      <w:pPr>
        <w:jc w:val="both"/>
        <w:rPr>
          <w:rFonts w:ascii="Arial" w:hAnsi="Arial" w:cs="Arial"/>
          <w:sz w:val="16"/>
          <w:szCs w:val="16"/>
          <w:lang w:val="de-DE"/>
        </w:rPr>
      </w:pPr>
      <w:r w:rsidRPr="00E4747F">
        <w:rPr>
          <w:rFonts w:ascii="Arial" w:hAnsi="Arial" w:cs="Arial"/>
          <w:sz w:val="16"/>
          <w:szCs w:val="16"/>
          <w:lang w:val="de-DE"/>
        </w:rPr>
        <w:t xml:space="preserve">Auch im B-Plan für das „Wohngebiet am </w:t>
      </w:r>
      <w:proofErr w:type="spellStart"/>
      <w:r w:rsidRPr="00E4747F">
        <w:rPr>
          <w:rFonts w:ascii="Arial" w:hAnsi="Arial" w:cs="Arial"/>
          <w:sz w:val="16"/>
          <w:szCs w:val="16"/>
          <w:lang w:val="de-DE"/>
        </w:rPr>
        <w:t>Möncheberge</w:t>
      </w:r>
      <w:proofErr w:type="spellEnd"/>
      <w:r w:rsidRPr="00E4747F">
        <w:rPr>
          <w:rFonts w:ascii="Arial" w:hAnsi="Arial" w:cs="Arial"/>
          <w:sz w:val="16"/>
          <w:szCs w:val="16"/>
          <w:lang w:val="de-DE"/>
        </w:rPr>
        <w:t>“ erfolgte die Übernahme der Vermeidungs- und Kompensationsmaßnahmen aus dem Fledermausgutachten in die Textlichen Festsetzungen unter den Punkt IV 2.</w:t>
      </w:r>
    </w:p>
    <w:p w:rsidR="00E4747F" w:rsidRPr="00E4747F" w:rsidRDefault="00E4747F" w:rsidP="00E4747F">
      <w:pPr>
        <w:jc w:val="both"/>
        <w:rPr>
          <w:rFonts w:ascii="Arial" w:hAnsi="Arial" w:cs="Arial"/>
          <w:sz w:val="16"/>
          <w:szCs w:val="16"/>
          <w:lang w:val="de-DE"/>
        </w:rPr>
      </w:pPr>
      <w:r w:rsidRPr="00E4747F">
        <w:rPr>
          <w:rFonts w:ascii="Arial" w:hAnsi="Arial" w:cs="Arial"/>
          <w:sz w:val="16"/>
          <w:szCs w:val="16"/>
          <w:lang w:val="de-DE"/>
        </w:rPr>
        <w:t xml:space="preserve">Da das gesamte Sanierungsgebiet </w:t>
      </w:r>
      <w:proofErr w:type="spellStart"/>
      <w:r w:rsidRPr="00E4747F">
        <w:rPr>
          <w:rFonts w:ascii="Arial" w:hAnsi="Arial" w:cs="Arial"/>
          <w:sz w:val="16"/>
          <w:szCs w:val="16"/>
          <w:lang w:val="de-DE"/>
        </w:rPr>
        <w:t>Zwätzen</w:t>
      </w:r>
      <w:proofErr w:type="spellEnd"/>
      <w:r w:rsidRPr="00E4747F">
        <w:rPr>
          <w:rFonts w:ascii="Arial" w:hAnsi="Arial" w:cs="Arial"/>
          <w:sz w:val="16"/>
          <w:szCs w:val="16"/>
          <w:lang w:val="de-DE"/>
        </w:rPr>
        <w:t xml:space="preserve"> genügend Anhaltspunkte bietet, dass sich dort Lebensräume von Fledermäusen befinden, fordert der NABU die rechtzeitige Erkundung des Sanierungsgebietes </w:t>
      </w:r>
      <w:proofErr w:type="spellStart"/>
      <w:r w:rsidRPr="00E4747F">
        <w:rPr>
          <w:rFonts w:ascii="Arial" w:hAnsi="Arial" w:cs="Arial"/>
          <w:sz w:val="16"/>
          <w:szCs w:val="16"/>
          <w:lang w:val="de-DE"/>
        </w:rPr>
        <w:t>Zwätzen</w:t>
      </w:r>
      <w:proofErr w:type="spellEnd"/>
      <w:r w:rsidRPr="00E4747F">
        <w:rPr>
          <w:rFonts w:ascii="Arial" w:hAnsi="Arial" w:cs="Arial"/>
          <w:sz w:val="16"/>
          <w:szCs w:val="16"/>
          <w:lang w:val="de-DE"/>
        </w:rPr>
        <w:t xml:space="preserve"> auf Lebensräume von Fledermäusen und Vögeln, denn nur dadurch kann erreicht werden, dass bei Abriss-, Sanierungs- und Gestaltungsmaßnahmen (z.B. Gebüsch-und Heckenstrukturen) der Artenschutz gesetzlich ausreichend berücksichtigt und verwirklicht wird.  Dabei ist der Schutz der Lebensstätten prioritär.</w:t>
      </w:r>
    </w:p>
    <w:p w:rsidR="00E4747F" w:rsidRPr="00E4747F" w:rsidRDefault="00E4747F" w:rsidP="00E4747F">
      <w:pPr>
        <w:jc w:val="both"/>
        <w:rPr>
          <w:rFonts w:ascii="Arial" w:hAnsi="Arial" w:cs="Arial"/>
          <w:sz w:val="16"/>
          <w:szCs w:val="16"/>
          <w:lang w:val="de-DE"/>
        </w:rPr>
      </w:pPr>
      <w:r w:rsidRPr="00E4747F">
        <w:rPr>
          <w:rFonts w:ascii="Arial" w:hAnsi="Arial" w:cs="Arial"/>
          <w:sz w:val="16"/>
          <w:szCs w:val="16"/>
          <w:lang w:val="de-DE"/>
        </w:rPr>
        <w:t>Artenschutz bedeutet Biotopschutz, d.h. nur wenn die Lebensräume erhalten werden, bleiben die Arten erhalten, Vorsorge -anstatt nachträglichem vergeblichem Handeln- ist  die ernstzunehmende Forderung unserer Tage!</w:t>
      </w:r>
    </w:p>
    <w:p w:rsidR="00E4747F" w:rsidRPr="00E4747F" w:rsidRDefault="007521C9" w:rsidP="00E4747F">
      <w:pPr>
        <w:jc w:val="both"/>
        <w:rPr>
          <w:rFonts w:ascii="Arial" w:hAnsi="Arial" w:cs="Arial"/>
          <w:sz w:val="16"/>
          <w:szCs w:val="16"/>
          <w:lang w:val="de-DE"/>
        </w:rPr>
      </w:pPr>
      <w:r>
        <w:rPr>
          <w:rFonts w:ascii="Arial" w:hAnsi="Arial" w:cs="Arial"/>
          <w:sz w:val="16"/>
          <w:szCs w:val="16"/>
          <w:lang w:val="de-DE"/>
        </w:rPr>
        <w:t xml:space="preserve">Als </w:t>
      </w:r>
      <w:r w:rsidR="00E4747F" w:rsidRPr="00E4747F">
        <w:rPr>
          <w:rFonts w:ascii="Arial" w:hAnsi="Arial" w:cs="Arial"/>
          <w:sz w:val="16"/>
          <w:szCs w:val="16"/>
          <w:lang w:val="de-DE"/>
        </w:rPr>
        <w:t>Hinweis: Alte Mauern sind oft Refugien geschützter Pflanzen (Farne) und Tiere. Auch Mauern können so saniert werden, dass die Lebensräume erhalten bleiben.</w:t>
      </w:r>
    </w:p>
    <w:p w:rsidR="00E66432" w:rsidRPr="00E4747F" w:rsidRDefault="002F694A" w:rsidP="003F30C8">
      <w:pPr>
        <w:rPr>
          <w:rFonts w:ascii="Arial" w:hAnsi="Arial" w:cs="Arial"/>
          <w:sz w:val="16"/>
          <w:szCs w:val="16"/>
          <w:lang w:val="de-DE"/>
        </w:rPr>
      </w:pPr>
      <w:r w:rsidRPr="00E4747F">
        <w:rPr>
          <w:rFonts w:ascii="Arial" w:hAnsi="Arial" w:cs="Arial"/>
          <w:sz w:val="16"/>
          <w:szCs w:val="16"/>
          <w:lang w:val="de-DE"/>
        </w:rPr>
        <w:fldChar w:fldCharType="begin">
          <w:ffData>
            <w:name w:val=""/>
            <w:enabled/>
            <w:calcOnExit w:val="0"/>
            <w:textInput>
              <w:default w:val="Mit freundlichen Grüßen"/>
            </w:textInput>
          </w:ffData>
        </w:fldChar>
      </w:r>
      <w:r w:rsidR="00247728" w:rsidRPr="00E4747F">
        <w:rPr>
          <w:rFonts w:ascii="Arial" w:hAnsi="Arial" w:cs="Arial"/>
          <w:sz w:val="16"/>
          <w:szCs w:val="16"/>
          <w:lang w:val="de-DE"/>
        </w:rPr>
        <w:instrText xml:space="preserve"> FORMTEXT </w:instrText>
      </w:r>
      <w:r w:rsidRPr="00E4747F">
        <w:rPr>
          <w:rFonts w:ascii="Arial" w:hAnsi="Arial" w:cs="Arial"/>
          <w:sz w:val="16"/>
          <w:szCs w:val="16"/>
          <w:lang w:val="de-DE"/>
        </w:rPr>
      </w:r>
      <w:r w:rsidRPr="00E4747F">
        <w:rPr>
          <w:rFonts w:ascii="Arial" w:hAnsi="Arial" w:cs="Arial"/>
          <w:sz w:val="16"/>
          <w:szCs w:val="16"/>
          <w:lang w:val="de-DE"/>
        </w:rPr>
        <w:fldChar w:fldCharType="separate"/>
      </w:r>
      <w:r w:rsidR="00F9732F" w:rsidRPr="00E4747F">
        <w:rPr>
          <w:rFonts w:ascii="Arial" w:hAnsi="Arial" w:cs="Arial"/>
          <w:noProof/>
          <w:sz w:val="16"/>
          <w:szCs w:val="16"/>
          <w:lang w:val="de-DE"/>
        </w:rPr>
        <w:t>Mit freundlichen Grüßen</w:t>
      </w:r>
      <w:r w:rsidRPr="00E4747F">
        <w:rPr>
          <w:rFonts w:ascii="Arial" w:hAnsi="Arial" w:cs="Arial"/>
          <w:sz w:val="16"/>
          <w:szCs w:val="16"/>
          <w:lang w:val="de-DE"/>
        </w:rPr>
        <w:fldChar w:fldCharType="end"/>
      </w:r>
    </w:p>
    <w:p w:rsidR="00E66432" w:rsidRPr="00E4747F" w:rsidRDefault="00E66432" w:rsidP="00E66432">
      <w:pPr>
        <w:rPr>
          <w:rFonts w:ascii="Arial" w:hAnsi="Arial" w:cs="Arial"/>
          <w:sz w:val="16"/>
          <w:szCs w:val="16"/>
          <w:lang w:val="de-DE"/>
        </w:rPr>
      </w:pPr>
    </w:p>
    <w:p w:rsidR="00FC4271" w:rsidRPr="00E4747F" w:rsidRDefault="003F6FCC" w:rsidP="00DC3670">
      <w:pPr>
        <w:rPr>
          <w:rFonts w:ascii="Arial" w:hAnsi="Arial" w:cs="Arial"/>
          <w:sz w:val="16"/>
          <w:szCs w:val="16"/>
          <w:lang w:val="de-DE"/>
        </w:rPr>
      </w:pPr>
      <w:r w:rsidRPr="00E4747F">
        <w:rPr>
          <w:rFonts w:ascii="Arial" w:hAnsi="Arial" w:cs="Arial"/>
          <w:sz w:val="16"/>
          <w:szCs w:val="16"/>
          <w:lang w:val="de-DE"/>
        </w:rPr>
        <w:t xml:space="preserve">Madeleine Ziegler </w:t>
      </w:r>
      <w:proofErr w:type="spellStart"/>
      <w:r w:rsidRPr="00E4747F">
        <w:rPr>
          <w:rFonts w:ascii="Arial" w:hAnsi="Arial" w:cs="Arial"/>
          <w:sz w:val="16"/>
          <w:szCs w:val="16"/>
          <w:lang w:val="de-DE"/>
        </w:rPr>
        <w:t>Ditschler</w:t>
      </w:r>
      <w:proofErr w:type="spellEnd"/>
    </w:p>
    <w:sectPr w:rsidR="00FC4271" w:rsidRPr="00E4747F" w:rsidSect="00EB009D">
      <w:headerReference w:type="even" r:id="rId10"/>
      <w:headerReference w:type="default" r:id="rId11"/>
      <w:footerReference w:type="even" r:id="rId12"/>
      <w:footerReference w:type="default" r:id="rId13"/>
      <w:headerReference w:type="first" r:id="rId14"/>
      <w:footerReference w:type="first" r:id="rId15"/>
      <w:pgSz w:w="11907" w:h="16840" w:code="9"/>
      <w:pgMar w:top="3033" w:right="3561" w:bottom="907" w:left="1418"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BD" w:rsidRDefault="006477BD" w:rsidP="00ED2975">
      <w:pPr>
        <w:spacing w:line="240" w:lineRule="auto"/>
      </w:pPr>
      <w:r>
        <w:separator/>
      </w:r>
    </w:p>
  </w:endnote>
  <w:endnote w:type="continuationSeparator" w:id="0">
    <w:p w:rsidR="006477BD" w:rsidRDefault="006477BD" w:rsidP="00ED2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panose1 w:val="020B0503030403020204"/>
    <w:charset w:val="00"/>
    <w:family w:val="swiss"/>
    <w:pitch w:val="variable"/>
    <w:sig w:usb0="600002F7" w:usb1="02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EC" w:rsidRDefault="005755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EC" w:rsidRDefault="005755E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EC" w:rsidRDefault="005755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BD" w:rsidRDefault="006477BD" w:rsidP="00ED2975">
      <w:pPr>
        <w:spacing w:line="240" w:lineRule="auto"/>
      </w:pPr>
      <w:r>
        <w:separator/>
      </w:r>
    </w:p>
  </w:footnote>
  <w:footnote w:type="continuationSeparator" w:id="0">
    <w:p w:rsidR="006477BD" w:rsidRDefault="006477BD" w:rsidP="00ED29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EC" w:rsidRDefault="005755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1A" w:rsidRPr="001979FC" w:rsidRDefault="0025151A" w:rsidP="001979FC">
    <w:pPr>
      <w:pStyle w:val="NABUSeitenangabe"/>
      <w:framePr w:wrap="around"/>
    </w:pPr>
    <w:r>
      <w:t xml:space="preserve">Seite </w:t>
    </w:r>
    <w:r w:rsidR="002F694A">
      <w:fldChar w:fldCharType="begin"/>
    </w:r>
    <w:r w:rsidR="002F694A">
      <w:instrText xml:space="preserve"> PAGE  \* Arabic  \* MERGEFORMAT </w:instrText>
    </w:r>
    <w:r w:rsidR="002F694A">
      <w:fldChar w:fldCharType="separate"/>
    </w:r>
    <w:r w:rsidR="00E4747F">
      <w:rPr>
        <w:noProof/>
      </w:rPr>
      <w:t>2</w:t>
    </w:r>
    <w:r w:rsidR="002F694A">
      <w:fldChar w:fldCharType="end"/>
    </w:r>
    <w:r>
      <w:t>/</w:t>
    </w:r>
    <w:r w:rsidR="006477BD">
      <w:fldChar w:fldCharType="begin"/>
    </w:r>
    <w:r w:rsidR="006477BD">
      <w:instrText xml:space="preserve"> NUMPAGES  \* Arabic  \* MERGEFORMAT </w:instrText>
    </w:r>
    <w:r w:rsidR="006477BD">
      <w:fldChar w:fldCharType="separate"/>
    </w:r>
    <w:r w:rsidR="00726123">
      <w:rPr>
        <w:noProof/>
      </w:rPr>
      <w:t>1</w:t>
    </w:r>
    <w:r w:rsidR="006477BD">
      <w:rPr>
        <w:noProof/>
      </w:rPr>
      <w:fldChar w:fldCharType="end"/>
    </w:r>
  </w:p>
  <w:p w:rsidR="0025151A" w:rsidRDefault="00CE425C">
    <w:pPr>
      <w:pStyle w:val="Kopfzeile"/>
    </w:pPr>
    <w:r>
      <w:rPr>
        <w:noProof/>
        <w:lang w:eastAsia="de-DE"/>
      </w:rPr>
      <w:drawing>
        <wp:anchor distT="0" distB="0" distL="114300" distR="114300" simplePos="0" relativeHeight="251657216" behindDoc="1" locked="1" layoutInCell="0" allowOverlap="1" wp14:anchorId="02D96E02" wp14:editId="6A5DF1B4">
          <wp:simplePos x="0" y="0"/>
          <wp:positionH relativeFrom="page">
            <wp:posOffset>5537835</wp:posOffset>
          </wp:positionH>
          <wp:positionV relativeFrom="page">
            <wp:posOffset>742950</wp:posOffset>
          </wp:positionV>
          <wp:extent cx="2019300" cy="1228725"/>
          <wp:effectExtent l="0" t="0" r="0" b="9525"/>
          <wp:wrapNone/>
          <wp:docPr id="5" name="Grafik 0" descr="NABU_Logo_fuer_Wor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ABU_Logo_fuer_Wor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1A" w:rsidRPr="004D71AA" w:rsidRDefault="0025151A" w:rsidP="00906520">
    <w:pPr>
      <w:pStyle w:val="NABUXDistanz"/>
      <w:framePr w:h="2960" w:hRule="exact" w:wrap="notBeside" w:y="3205"/>
    </w:pPr>
  </w:p>
  <w:tbl>
    <w:tblPr>
      <w:tblW w:w="4366" w:type="dxa"/>
      <w:tblLayout w:type="fixed"/>
      <w:tblCellMar>
        <w:left w:w="0" w:type="dxa"/>
        <w:right w:w="0" w:type="dxa"/>
      </w:tblCellMar>
      <w:tblLook w:val="04A0" w:firstRow="1" w:lastRow="0" w:firstColumn="1" w:lastColumn="0" w:noHBand="0" w:noVBand="1"/>
    </w:tblPr>
    <w:tblGrid>
      <w:gridCol w:w="4366"/>
    </w:tblGrid>
    <w:tr w:rsidR="0025151A" w:rsidRPr="005755EC" w:rsidTr="00D12979">
      <w:trPr>
        <w:trHeight w:hRule="exact" w:val="340"/>
      </w:trPr>
      <w:tc>
        <w:tcPr>
          <w:tcW w:w="4366" w:type="dxa"/>
          <w:vAlign w:val="bottom"/>
        </w:tcPr>
        <w:p w:rsidR="0025151A" w:rsidRPr="00D12979" w:rsidRDefault="0025151A" w:rsidP="003F6FCC">
          <w:pPr>
            <w:pStyle w:val="NABUFensterzeile"/>
            <w:framePr w:wrap="around"/>
          </w:pPr>
          <w:r w:rsidRPr="00D12979">
            <w:rPr>
              <w:rStyle w:val="NABUAuszeichnungBlau"/>
            </w:rPr>
            <w:t>NABU</w:t>
          </w:r>
          <w:r w:rsidRPr="00D12979">
            <w:t xml:space="preserve"> </w:t>
          </w:r>
          <w:r w:rsidR="003F6FCC" w:rsidRPr="00D12979">
            <w:t>Kreisverband Jena e.V.</w:t>
          </w:r>
          <w:r w:rsidRPr="00D12979">
            <w:t xml:space="preserve"> ·</w:t>
          </w:r>
          <w:r w:rsidR="003F6FCC" w:rsidRPr="00D12979">
            <w:t xml:space="preserve"> Schillergässchen 5</w:t>
          </w:r>
          <w:r w:rsidRPr="00D12979">
            <w:t xml:space="preserve"> · </w:t>
          </w:r>
          <w:r w:rsidR="003F6FCC" w:rsidRPr="00D12979">
            <w:t>07745 Jena</w:t>
          </w:r>
        </w:p>
      </w:tc>
    </w:tr>
  </w:tbl>
  <w:p w:rsidR="00CE425C" w:rsidRPr="00CE425C" w:rsidRDefault="00CE425C" w:rsidP="00CE425C">
    <w:pPr>
      <w:spacing w:after="0"/>
      <w:rPr>
        <w:vanish/>
        <w:lang w:val="de-DE"/>
      </w:rPr>
    </w:pPr>
  </w:p>
  <w:tbl>
    <w:tblPr>
      <w:tblW w:w="0" w:type="auto"/>
      <w:tblLayout w:type="fixed"/>
      <w:tblCellMar>
        <w:left w:w="0" w:type="dxa"/>
        <w:right w:w="0" w:type="dxa"/>
      </w:tblCellMar>
      <w:tblLook w:val="04A0" w:firstRow="1" w:lastRow="0" w:firstColumn="1" w:lastColumn="0" w:noHBand="0" w:noVBand="1"/>
    </w:tblPr>
    <w:tblGrid>
      <w:gridCol w:w="3016"/>
    </w:tblGrid>
    <w:tr w:rsidR="0025151A" w:rsidRPr="005755EC" w:rsidTr="00D12979">
      <w:trPr>
        <w:trHeight w:hRule="exact" w:val="9367"/>
      </w:trPr>
      <w:tc>
        <w:tcPr>
          <w:tcW w:w="3016" w:type="dxa"/>
          <w:vAlign w:val="bottom"/>
        </w:tcPr>
        <w:p w:rsidR="0025151A" w:rsidRPr="00D12979" w:rsidRDefault="0025151A" w:rsidP="006816D0">
          <w:pPr>
            <w:pStyle w:val="NABUAbsenderFirmendaten"/>
            <w:framePr w:wrap="around"/>
            <w:rPr>
              <w:rStyle w:val="NABUAuszeichnungBlau"/>
            </w:rPr>
          </w:pPr>
          <w:r w:rsidRPr="00D12979">
            <w:rPr>
              <w:rStyle w:val="NABUAuszeichnungBlau"/>
            </w:rPr>
            <w:t xml:space="preserve">NABU </w:t>
          </w:r>
          <w:r w:rsidR="00772648" w:rsidRPr="00D12979">
            <w:rPr>
              <w:rStyle w:val="NABUAuszeichnungBlau"/>
            </w:rPr>
            <w:t>Kreisverband Jena e.V.</w:t>
          </w:r>
        </w:p>
        <w:p w:rsidR="0025151A" w:rsidRPr="00D12979" w:rsidRDefault="00772648" w:rsidP="006816D0">
          <w:pPr>
            <w:pStyle w:val="NABUAbsenderFirmendaten"/>
            <w:framePr w:wrap="around"/>
          </w:pPr>
          <w:r w:rsidRPr="00D12979">
            <w:t>Schillergässchen 5</w:t>
          </w:r>
        </w:p>
        <w:p w:rsidR="0025151A" w:rsidRPr="00D12979" w:rsidRDefault="00772648" w:rsidP="006816D0">
          <w:pPr>
            <w:pStyle w:val="NABUAbsenderFirmendaten"/>
            <w:framePr w:wrap="around"/>
          </w:pPr>
          <w:r w:rsidRPr="00D12979">
            <w:t>07745 Jena</w:t>
          </w:r>
        </w:p>
        <w:p w:rsidR="0025151A" w:rsidRPr="00D12979" w:rsidRDefault="0025151A" w:rsidP="006816D0">
          <w:pPr>
            <w:pStyle w:val="NABUAbsenderFirmendaten"/>
            <w:framePr w:wrap="around"/>
          </w:pPr>
          <w:r w:rsidRPr="00D12979">
            <w:t>Tel. +49 (0)</w:t>
          </w:r>
          <w:r w:rsidR="00772648" w:rsidRPr="00D12979">
            <w:t>3641</w:t>
          </w:r>
          <w:r w:rsidRPr="00D12979">
            <w:t>.</w:t>
          </w:r>
          <w:r w:rsidR="00772648" w:rsidRPr="00D12979">
            <w:t>22</w:t>
          </w:r>
          <w:r w:rsidRPr="00D12979">
            <w:t xml:space="preserve"> 89</w:t>
          </w:r>
          <w:r w:rsidR="00772648" w:rsidRPr="00D12979">
            <w:t xml:space="preserve"> 52</w:t>
          </w:r>
        </w:p>
        <w:p w:rsidR="0025151A" w:rsidRPr="005755EC" w:rsidRDefault="00772648" w:rsidP="006816D0">
          <w:pPr>
            <w:pStyle w:val="NABUAbsenderFirmendaten"/>
            <w:framePr w:wrap="around"/>
          </w:pPr>
          <w:r w:rsidRPr="005755EC">
            <w:t>Email: post1@nabu-jena.de</w:t>
          </w:r>
        </w:p>
        <w:p w:rsidR="0025151A" w:rsidRPr="005755EC" w:rsidRDefault="0025151A" w:rsidP="006816D0">
          <w:pPr>
            <w:pStyle w:val="NABUAbsenderFirmendaten"/>
            <w:framePr w:wrap="around"/>
          </w:pPr>
          <w:r w:rsidRPr="005755EC">
            <w:t>www.NABU-</w:t>
          </w:r>
          <w:r w:rsidR="00772648" w:rsidRPr="005755EC">
            <w:t>Jena</w:t>
          </w:r>
          <w:r w:rsidRPr="005755EC">
            <w:rPr>
              <w:rStyle w:val="NABUAuszeichnungBlau"/>
              <w:b w:val="0"/>
              <w:color w:val="000000"/>
            </w:rPr>
            <w:t>.de</w:t>
          </w:r>
        </w:p>
        <w:p w:rsidR="0025151A" w:rsidRPr="005755EC" w:rsidRDefault="0025151A" w:rsidP="006816D0">
          <w:pPr>
            <w:pStyle w:val="NABUAbsenderFirmendaten"/>
            <w:framePr w:wrap="around"/>
          </w:pPr>
        </w:p>
        <w:p w:rsidR="0025151A" w:rsidRPr="00D12979" w:rsidRDefault="00772648" w:rsidP="006816D0">
          <w:pPr>
            <w:pStyle w:val="NABUAbsenderFirmendaten"/>
            <w:framePr w:wrap="around"/>
            <w:rPr>
              <w:rStyle w:val="NABUAuszeichnungBlau"/>
            </w:rPr>
          </w:pPr>
          <w:r w:rsidRPr="00D12979">
            <w:rPr>
              <w:rStyle w:val="NABUAuszeichnungBlau"/>
            </w:rPr>
            <w:t>Bankverbindung</w:t>
          </w:r>
        </w:p>
        <w:p w:rsidR="0025151A" w:rsidRPr="00D12979" w:rsidRDefault="00772648" w:rsidP="006816D0">
          <w:pPr>
            <w:pStyle w:val="NABUAbsenderFirmendaten"/>
            <w:framePr w:wrap="around"/>
          </w:pPr>
          <w:r w:rsidRPr="00D12979">
            <w:t>Sparkasse Jena Saale Holzland</w:t>
          </w:r>
        </w:p>
        <w:p w:rsidR="00772648" w:rsidRPr="00D12979" w:rsidRDefault="0025151A" w:rsidP="006816D0">
          <w:pPr>
            <w:pStyle w:val="NABUAbsenderFirmendaten"/>
            <w:framePr w:wrap="around"/>
          </w:pPr>
          <w:r w:rsidRPr="00D12979">
            <w:t>IBAN</w:t>
          </w:r>
          <w:r w:rsidR="005755EC">
            <w:t>:</w:t>
          </w:r>
          <w:r w:rsidRPr="00D12979">
            <w:t xml:space="preserve"> DE</w:t>
          </w:r>
          <w:r w:rsidR="00772648" w:rsidRPr="00D12979">
            <w:t>90</w:t>
          </w:r>
          <w:r w:rsidRPr="00D12979">
            <w:t xml:space="preserve"> </w:t>
          </w:r>
          <w:r w:rsidR="00772648" w:rsidRPr="00D12979">
            <w:t>8305 3030 0000 0413 78</w:t>
          </w:r>
        </w:p>
        <w:p w:rsidR="0025151A" w:rsidRPr="00D12979" w:rsidRDefault="00772648" w:rsidP="006816D0">
          <w:pPr>
            <w:pStyle w:val="NABUAbsenderFirmendaten"/>
            <w:framePr w:wrap="around"/>
          </w:pPr>
          <w:r w:rsidRPr="00D12979">
            <w:t>BIC</w:t>
          </w:r>
          <w:r w:rsidR="005755EC">
            <w:t>:</w:t>
          </w:r>
          <w:r w:rsidRPr="00D12979">
            <w:t xml:space="preserve"> HELADE</w:t>
          </w:r>
          <w:r w:rsidR="005755EC">
            <w:t>F</w:t>
          </w:r>
          <w:r w:rsidRPr="00D12979">
            <w:t>1JEN</w:t>
          </w:r>
        </w:p>
        <w:p w:rsidR="0025151A" w:rsidRPr="00D12979" w:rsidRDefault="0025151A" w:rsidP="006816D0">
          <w:pPr>
            <w:pStyle w:val="NABUAbsenderFirmendaten"/>
            <w:framePr w:wrap="around"/>
          </w:pPr>
        </w:p>
        <w:p w:rsidR="0025151A" w:rsidRPr="00D12979" w:rsidRDefault="0025151A" w:rsidP="006816D0">
          <w:pPr>
            <w:pStyle w:val="NABUAbsenderFirmendaten"/>
            <w:framePr w:wrap="around"/>
          </w:pPr>
        </w:p>
        <w:p w:rsidR="0025151A" w:rsidRPr="00D12979" w:rsidRDefault="0025151A" w:rsidP="006816D0">
          <w:pPr>
            <w:pStyle w:val="NABUAbsenderFirmendaten"/>
            <w:framePr w:wrap="around"/>
            <w:rPr>
              <w:rStyle w:val="NABUAuszeichnungBlau"/>
            </w:rPr>
          </w:pPr>
          <w:r w:rsidRPr="00D12979">
            <w:rPr>
              <w:rStyle w:val="NABUAuszeichnungBlau"/>
            </w:rPr>
            <w:t xml:space="preserve">Naturschutzbund </w:t>
          </w:r>
          <w:r w:rsidR="00772648" w:rsidRPr="00D12979">
            <w:rPr>
              <w:rStyle w:val="NABUAuszeichnungBlau"/>
            </w:rPr>
            <w:t>Jena</w:t>
          </w:r>
          <w:r w:rsidRPr="00D12979">
            <w:rPr>
              <w:rStyle w:val="NABUAuszeichnungBlau"/>
            </w:rPr>
            <w:t xml:space="preserve"> (NABU) e.V.</w:t>
          </w:r>
        </w:p>
        <w:p w:rsidR="0025151A" w:rsidRPr="00D12979" w:rsidRDefault="00772648" w:rsidP="006816D0">
          <w:pPr>
            <w:pStyle w:val="NABUAbsenderFirmendaten"/>
            <w:framePr w:wrap="around"/>
          </w:pPr>
          <w:r w:rsidRPr="00D12979">
            <w:t>Vereinssitz Jena</w:t>
          </w:r>
        </w:p>
        <w:p w:rsidR="0025151A" w:rsidRPr="00D12979" w:rsidRDefault="0025151A" w:rsidP="006816D0">
          <w:pPr>
            <w:pStyle w:val="NABUAbsenderFirmendaten"/>
            <w:framePr w:wrap="around"/>
          </w:pPr>
          <w:r w:rsidRPr="00D12979">
            <w:t xml:space="preserve">Vereinsregister VR </w:t>
          </w:r>
          <w:r w:rsidR="00772648" w:rsidRPr="00D12979">
            <w:t>231157 Amtsgericht Jena</w:t>
          </w:r>
        </w:p>
        <w:p w:rsidR="0025151A" w:rsidRPr="00D12979" w:rsidRDefault="00772648" w:rsidP="006816D0">
          <w:pPr>
            <w:pStyle w:val="NABUAbsenderFirmendaten"/>
            <w:framePr w:wrap="around"/>
          </w:pPr>
          <w:r w:rsidRPr="00D12979">
            <w:t>Steuernummer: 162/141/08791</w:t>
          </w:r>
        </w:p>
        <w:p w:rsidR="0025151A" w:rsidRPr="00D12979" w:rsidRDefault="00772648" w:rsidP="006816D0">
          <w:pPr>
            <w:pStyle w:val="NABUAbsenderFirmendaten"/>
            <w:framePr w:wrap="around"/>
          </w:pPr>
          <w:r w:rsidRPr="00D12979">
            <w:t>Vorstandsvorsitzende</w:t>
          </w:r>
        </w:p>
        <w:p w:rsidR="00772648" w:rsidRPr="00D12979" w:rsidRDefault="00772648" w:rsidP="006816D0">
          <w:pPr>
            <w:pStyle w:val="NABUAbsenderFirmendaten"/>
            <w:framePr w:wrap="around"/>
          </w:pPr>
          <w:r w:rsidRPr="00D12979">
            <w:t>Madeleine Ziegler Ditschler</w:t>
          </w:r>
        </w:p>
        <w:p w:rsidR="0025151A" w:rsidRPr="00D12979" w:rsidRDefault="0025151A" w:rsidP="006816D0">
          <w:pPr>
            <w:pStyle w:val="NABUAbsenderFirmendaten"/>
            <w:framePr w:wrap="around"/>
          </w:pPr>
        </w:p>
        <w:p w:rsidR="0025151A" w:rsidRPr="00D12979" w:rsidRDefault="0025151A" w:rsidP="006816D0">
          <w:pPr>
            <w:pStyle w:val="NABUAbsenderFirmendaten"/>
            <w:framePr w:wrap="around"/>
          </w:pPr>
          <w:r w:rsidRPr="00D12979">
            <w:t>Der NABU ist ein staatlich anerkannter</w:t>
          </w:r>
        </w:p>
        <w:p w:rsidR="0025151A" w:rsidRPr="00D12979" w:rsidRDefault="0025151A" w:rsidP="004511A6">
          <w:pPr>
            <w:pStyle w:val="NABUAbsenderFirmendaten"/>
            <w:framePr w:wrap="around"/>
          </w:pPr>
          <w:r w:rsidRPr="00D12979">
            <w:t>Naturschutzverband (nach § 63 BNatSchG) und Partner von Birdlife International. Spenden und Beiträge sind steuerlich absetzbar. Erbsch</w:t>
          </w:r>
          <w:r w:rsidR="004511A6" w:rsidRPr="00D12979">
            <w:t>afte</w:t>
          </w:r>
          <w:r w:rsidRPr="00D12979">
            <w:t>n und Vermächtnisse an den NABU sind steuerbefreit.</w:t>
          </w:r>
        </w:p>
      </w:tc>
    </w:tr>
  </w:tbl>
  <w:p w:rsidR="0025151A" w:rsidRDefault="00CE425C">
    <w:pPr>
      <w:pStyle w:val="Kopfzeile"/>
    </w:pPr>
    <w:r>
      <w:rPr>
        <w:noProof/>
        <w:lang w:eastAsia="de-DE"/>
      </w:rPr>
      <mc:AlternateContent>
        <mc:Choice Requires="wpg">
          <w:drawing>
            <wp:anchor distT="0" distB="0" distL="114300" distR="114300" simplePos="0" relativeHeight="251658240" behindDoc="0" locked="1" layoutInCell="0" allowOverlap="1">
              <wp:simplePos x="0" y="0"/>
              <wp:positionH relativeFrom="page">
                <wp:posOffset>0</wp:posOffset>
              </wp:positionH>
              <wp:positionV relativeFrom="page">
                <wp:posOffset>3780790</wp:posOffset>
              </wp:positionV>
              <wp:extent cx="252095" cy="1565910"/>
              <wp:effectExtent l="9525" t="8890" r="5080" b="635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1565910"/>
                        <a:chOff x="0" y="5954"/>
                        <a:chExt cx="397" cy="2466"/>
                      </a:xfrm>
                    </wpg:grpSpPr>
                    <wps:wsp>
                      <wps:cNvPr id="2" name="AutoShape 1"/>
                      <wps:cNvCnPr>
                        <a:cxnSpLocks noChangeShapeType="1"/>
                      </wps:cNvCnPr>
                      <wps:spPr bwMode="auto">
                        <a:xfrm>
                          <a:off x="0" y="5954"/>
                          <a:ext cx="39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2"/>
                      <wps:cNvCnPr>
                        <a:cxnSpLocks noChangeShapeType="1"/>
                      </wps:cNvCnPr>
                      <wps:spPr bwMode="auto">
                        <a:xfrm>
                          <a:off x="0" y="8420"/>
                          <a:ext cx="39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297.7pt;width:19.85pt;height:123.3pt;z-index:251658240;mso-position-horizontal-relative:page;mso-position-vertical-relative:page" coordorigin=",5954" coordsize="397,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" o:allowincell="f">
              <v:shapetype id="_x0000_t32" coordsize="21600,21600" o:spt="32" o:oned="t" path="m,l21600,21600e" filled="f">
                <v:path arrowok="t" fillok="f" o:connecttype="none"/>
                <o:lock v:ext="edit" shapetype="t"/>
              </v:shapetype>
              <v:shape id="AutoShape 1" o:spid="_x0000_s1027" type="#_x0000_t32" style="position:absolute;top:5954;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8eLMQAAADaAAAADwAAAGRycy9kb3ducmV2LnhtbESPT2vCQBTE70K/w/KE3nRjDqWkriJK&#10;sXgR/0Dq7ZF9ZoPZt2l2jdFP3y0UPA4z8xtmOu9tLTpqfeVYwWScgCAunK64VHA8fI7eQfiArLF2&#10;TAru5GE+exlMMdPuxjvq9qEUEcI+QwUmhCaT0heGLPqxa4ijd3atxRBlW0rd4i3CbS3TJHmTFiuO&#10;CwYbWhoqLvurVbDabib5+rtbW1Mty/RRsz795Eq9DvvFB4hAfXiG/9tfWkEKf1fiDZ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x4sxAAAANoAAAAPAAAAAAAAAAAA&#10;AAAAAKECAABkcnMvZG93bnJldi54bWxQSwUGAAAAAAQABAD5AAAAkgMAAAAA&#10;" strokeweight=".25pt"/>
              <v:shape id="AutoShape 2" o:spid="_x0000_s1028" type="#_x0000_t32" style="position:absolute;top:8420;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O7t8QAAADaAAAADwAAAGRycy9kb3ducmV2LnhtbESPT2vCQBTE70K/w/IKvelGBZHUVYoi&#10;Si/FP5D29si+ZkOzb2N2jamf3hUEj8PM/IaZLTpbiZYaXzpWMBwkIIhzp0suFBwP6/4UhA/IGivH&#10;pOCfPCzmL70ZptpdeEftPhQiQtinqMCEUKdS+tyQRT9wNXH0fl1jMUTZFFI3eIlwW8lRkkykxZLj&#10;gsGalobyv/3ZKlh9fQ6zzXe7saZcFqNrxfrnlCn19tp9vIMI1IVn+NHeagVjuF+JN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7u3xAAAANoAAAAPAAAAAAAAAAAA&#10;AAAAAKECAABkcnMvZG93bnJldi54bWxQSwUGAAAAAAQABAD5AAAAkgMAAAAA&#10;" strokeweight=".25pt"/>
              <w10:wrap anchorx="page" anchory="page"/>
              <w10:anchorlock/>
            </v:group>
          </w:pict>
        </mc:Fallback>
      </mc:AlternateContent>
    </w:r>
  </w:p>
  <w:p w:rsidR="003F6FCC" w:rsidRPr="005755EC" w:rsidRDefault="003F6FCC">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7B58"/>
    <w:multiLevelType w:val="multilevel"/>
    <w:tmpl w:val="ABCA12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316871"/>
    <w:multiLevelType w:val="multilevel"/>
    <w:tmpl w:val="543028DA"/>
    <w:lvl w:ilvl="0">
      <w:start w:val="1"/>
      <w:numFmt w:val="bullet"/>
      <w:pStyle w:val="NABUGliederung"/>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rPr>
    </w:lvl>
    <w:lvl w:ilvl="2">
      <w:start w:val="1"/>
      <w:numFmt w:val="bullet"/>
      <w:lvlText w:val="•"/>
      <w:lvlJc w:val="left"/>
      <w:pPr>
        <w:tabs>
          <w:tab w:val="num" w:pos="1021"/>
        </w:tabs>
        <w:ind w:left="1021" w:hanging="341"/>
      </w:pPr>
      <w:rPr>
        <w:rFonts w:ascii="Calibri" w:hAnsi="Calibri" w:hint="default"/>
      </w:rPr>
    </w:lvl>
    <w:lvl w:ilvl="3">
      <w:start w:val="1"/>
      <w:numFmt w:val="bullet"/>
      <w:lvlText w:val="•"/>
      <w:lvlJc w:val="left"/>
      <w:pPr>
        <w:tabs>
          <w:tab w:val="num" w:pos="1361"/>
        </w:tabs>
        <w:ind w:left="1361" w:hanging="340"/>
      </w:pPr>
      <w:rPr>
        <w:rFonts w:ascii="Calibri" w:hAnsi="Calibri" w:hint="default"/>
      </w:rPr>
    </w:lvl>
    <w:lvl w:ilvl="4">
      <w:start w:val="1"/>
      <w:numFmt w:val="bullet"/>
      <w:lvlText w:val="•"/>
      <w:lvlJc w:val="left"/>
      <w:pPr>
        <w:tabs>
          <w:tab w:val="num" w:pos="1701"/>
        </w:tabs>
        <w:ind w:left="1701" w:hanging="340"/>
      </w:pPr>
      <w:rPr>
        <w:rFonts w:ascii="Calibri" w:hAnsi="Calibri" w:hint="default"/>
      </w:rPr>
    </w:lvl>
    <w:lvl w:ilvl="5">
      <w:start w:val="1"/>
      <w:numFmt w:val="bullet"/>
      <w:lvlText w:val="•"/>
      <w:lvlJc w:val="left"/>
      <w:pPr>
        <w:tabs>
          <w:tab w:val="num" w:pos="1701"/>
        </w:tabs>
        <w:ind w:left="1701" w:hanging="340"/>
      </w:pPr>
      <w:rPr>
        <w:rFonts w:ascii="Calibri" w:hAnsi="Calibri" w:hint="default"/>
      </w:rPr>
    </w:lvl>
    <w:lvl w:ilvl="6">
      <w:start w:val="1"/>
      <w:numFmt w:val="bullet"/>
      <w:lvlText w:val="•"/>
      <w:lvlJc w:val="left"/>
      <w:pPr>
        <w:tabs>
          <w:tab w:val="num" w:pos="1701"/>
        </w:tabs>
        <w:ind w:left="1701" w:hanging="340"/>
      </w:pPr>
      <w:rPr>
        <w:rFonts w:ascii="Calibri" w:hAnsi="Calibri" w:hint="default"/>
      </w:rPr>
    </w:lvl>
    <w:lvl w:ilvl="7">
      <w:start w:val="1"/>
      <w:numFmt w:val="bullet"/>
      <w:lvlText w:val="•"/>
      <w:lvlJc w:val="left"/>
      <w:pPr>
        <w:tabs>
          <w:tab w:val="num" w:pos="1701"/>
        </w:tabs>
        <w:ind w:left="1701" w:hanging="340"/>
      </w:pPr>
      <w:rPr>
        <w:rFonts w:ascii="Calibri" w:hAnsi="Calibri" w:hint="default"/>
      </w:rPr>
    </w:lvl>
    <w:lvl w:ilvl="8">
      <w:start w:val="1"/>
      <w:numFmt w:val="bullet"/>
      <w:lvlText w:val="•"/>
      <w:lvlJc w:val="left"/>
      <w:pPr>
        <w:tabs>
          <w:tab w:val="num" w:pos="1701"/>
        </w:tabs>
        <w:ind w:left="1701" w:hanging="340"/>
      </w:pPr>
      <w:rPr>
        <w:rFonts w:ascii="Calibri" w:hAnsi="Calibri" w:hint="default"/>
      </w:rPr>
    </w:lvl>
  </w:abstractNum>
  <w:abstractNum w:abstractNumId="2">
    <w:nsid w:val="211B35F8"/>
    <w:multiLevelType w:val="multilevel"/>
    <w:tmpl w:val="ABCA12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E16FDD"/>
    <w:multiLevelType w:val="multilevel"/>
    <w:tmpl w:val="4D922D30"/>
    <w:lvl w:ilvl="0">
      <w:start w:val="1"/>
      <w:numFmt w:val="decimal"/>
      <w:pStyle w:val="NABUNummerierung-2Ebeneneingerckt"/>
      <w:lvlText w:val="%1."/>
      <w:lvlJc w:val="left"/>
      <w:pPr>
        <w:tabs>
          <w:tab w:val="num" w:pos="340"/>
        </w:tabs>
        <w:ind w:left="340" w:hanging="340"/>
      </w:pPr>
      <w:rPr>
        <w:rFonts w:hint="default"/>
      </w:rPr>
    </w:lvl>
    <w:lvl w:ilvl="1">
      <w:start w:val="1"/>
      <w:numFmt w:val="decimal"/>
      <w:suff w:val="space"/>
      <w:lvlText w:val="%1.%2"/>
      <w:lvlJc w:val="left"/>
      <w:pPr>
        <w:ind w:left="340" w:firstLine="0"/>
      </w:pPr>
      <w:rPr>
        <w:rFonts w:hint="default"/>
      </w:rPr>
    </w:lvl>
    <w:lvl w:ilvl="2">
      <w:start w:val="1"/>
      <w:numFmt w:val="decimal"/>
      <w:suff w:val="space"/>
      <w:lvlText w:val="%1.%2.%3"/>
      <w:lvlJc w:val="left"/>
      <w:pPr>
        <w:ind w:left="340" w:firstLine="0"/>
      </w:pPr>
      <w:rPr>
        <w:rFonts w:hint="default"/>
      </w:rPr>
    </w:lvl>
    <w:lvl w:ilvl="3">
      <w:start w:val="1"/>
      <w:numFmt w:val="decimal"/>
      <w:suff w:val="space"/>
      <w:lvlText w:val="%1.%2.%3.%4"/>
      <w:lvlJc w:val="left"/>
      <w:pPr>
        <w:ind w:left="340" w:firstLine="0"/>
      </w:pPr>
      <w:rPr>
        <w:rFonts w:hint="default"/>
      </w:rPr>
    </w:lvl>
    <w:lvl w:ilvl="4">
      <w:start w:val="1"/>
      <w:numFmt w:val="decimal"/>
      <w:suff w:val="space"/>
      <w:lvlText w:val="%1.%2.%3.%4.%5"/>
      <w:lvlJc w:val="left"/>
      <w:pPr>
        <w:ind w:left="340" w:firstLine="0"/>
      </w:pPr>
      <w:rPr>
        <w:rFonts w:hint="default"/>
      </w:rPr>
    </w:lvl>
    <w:lvl w:ilvl="5">
      <w:start w:val="1"/>
      <w:numFmt w:val="decimal"/>
      <w:suff w:val="space"/>
      <w:lvlText w:val="%1.%2.%3.%4.%5.%6"/>
      <w:lvlJc w:val="left"/>
      <w:pPr>
        <w:ind w:left="340" w:firstLine="0"/>
      </w:pPr>
      <w:rPr>
        <w:rFonts w:hint="default"/>
      </w:rPr>
    </w:lvl>
    <w:lvl w:ilvl="6">
      <w:start w:val="1"/>
      <w:numFmt w:val="decimal"/>
      <w:suff w:val="space"/>
      <w:lvlText w:val="%1.%2.%3.%4.%5.%6.%7"/>
      <w:lvlJc w:val="left"/>
      <w:pPr>
        <w:ind w:left="340" w:firstLine="0"/>
      </w:pPr>
      <w:rPr>
        <w:rFonts w:hint="default"/>
      </w:rPr>
    </w:lvl>
    <w:lvl w:ilvl="7">
      <w:start w:val="1"/>
      <w:numFmt w:val="decimal"/>
      <w:suff w:val="space"/>
      <w:lvlText w:val="%1.%2.%3.%4.%5.%6.%7.%8"/>
      <w:lvlJc w:val="left"/>
      <w:pPr>
        <w:ind w:left="340" w:firstLine="0"/>
      </w:pPr>
      <w:rPr>
        <w:rFonts w:hint="default"/>
      </w:rPr>
    </w:lvl>
    <w:lvl w:ilvl="8">
      <w:start w:val="1"/>
      <w:numFmt w:val="decimal"/>
      <w:suff w:val="space"/>
      <w:lvlText w:val="%1.%2.%3.%4.%5.%6.%7.%8.%9"/>
      <w:lvlJc w:val="left"/>
      <w:pPr>
        <w:ind w:left="340" w:firstLine="0"/>
      </w:pPr>
      <w:rPr>
        <w:rFonts w:hint="default"/>
      </w:rPr>
    </w:lvl>
  </w:abstractNum>
  <w:abstractNum w:abstractNumId="4">
    <w:nsid w:val="3B7A76E1"/>
    <w:multiLevelType w:val="multilevel"/>
    <w:tmpl w:val="FF6A4550"/>
    <w:lvl w:ilvl="0">
      <w:start w:val="1"/>
      <w:numFmt w:val="bullet"/>
      <w:lvlText w:val="•"/>
      <w:lvlJc w:val="left"/>
      <w:pPr>
        <w:tabs>
          <w:tab w:val="num" w:pos="340"/>
        </w:tabs>
        <w:ind w:left="340" w:hanging="340"/>
      </w:pPr>
      <w:rPr>
        <w:rFonts w:ascii="Source Sans Pro" w:hAnsi="Source Sans Pro"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7CA63CE"/>
    <w:multiLevelType w:val="multilevel"/>
    <w:tmpl w:val="8E76ACC2"/>
    <w:lvl w:ilvl="0">
      <w:start w:val="1"/>
      <w:numFmt w:val="decimal"/>
      <w:pStyle w:val="NABUNummerierung"/>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decimal"/>
      <w:lvlText w:val="%5."/>
      <w:lvlJc w:val="left"/>
      <w:pPr>
        <w:tabs>
          <w:tab w:val="num" w:pos="1814"/>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decimal"/>
      <w:lvlText w:val="%9."/>
      <w:lvlJc w:val="left"/>
      <w:pPr>
        <w:tabs>
          <w:tab w:val="num" w:pos="3062"/>
        </w:tabs>
        <w:ind w:left="3062" w:hanging="340"/>
      </w:pPr>
      <w:rPr>
        <w:rFonts w:hint="default"/>
      </w:rPr>
    </w:lvl>
  </w:abstractNum>
  <w:abstractNum w:abstractNumId="6">
    <w:nsid w:val="622B685C"/>
    <w:multiLevelType w:val="multilevel"/>
    <w:tmpl w:val="569AC14A"/>
    <w:lvl w:ilvl="0">
      <w:start w:val="1"/>
      <w:numFmt w:val="bullet"/>
      <w:lvlText w:val="·"/>
      <w:lvlJc w:val="left"/>
      <w:pPr>
        <w:tabs>
          <w:tab w:val="num" w:pos="340"/>
        </w:tabs>
        <w:ind w:left="340" w:hanging="340"/>
      </w:pPr>
      <w:rPr>
        <w:rFonts w:ascii="Source Sans Pro" w:hAnsi="Source Sans Pro"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D97787A"/>
    <w:multiLevelType w:val="multilevel"/>
    <w:tmpl w:val="9B627248"/>
    <w:lvl w:ilvl="0">
      <w:start w:val="1"/>
      <w:numFmt w:val="decimal"/>
      <w:lvlText w:val="%1."/>
      <w:lvlJc w:val="left"/>
      <w:pPr>
        <w:tabs>
          <w:tab w:val="num" w:pos="340"/>
        </w:tabs>
        <w:ind w:left="340" w:hanging="340"/>
      </w:pPr>
      <w:rPr>
        <w:rFonts w:hint="default"/>
      </w:rPr>
    </w:lvl>
    <w:lvl w:ilvl="1">
      <w:start w:val="1"/>
      <w:numFmt w:val="decimal"/>
      <w:suff w:val="space"/>
      <w:lvlText w:val="%1.%2"/>
      <w:lvlJc w:val="left"/>
      <w:pPr>
        <w:ind w:left="340" w:firstLine="0"/>
      </w:pPr>
      <w:rPr>
        <w:rFonts w:hint="default"/>
      </w:rPr>
    </w:lvl>
    <w:lvl w:ilvl="2">
      <w:start w:val="1"/>
      <w:numFmt w:val="decimal"/>
      <w:suff w:val="space"/>
      <w:lvlText w:val="%1.%2.%3"/>
      <w:lvlJc w:val="left"/>
      <w:pPr>
        <w:ind w:left="340" w:firstLine="0"/>
      </w:pPr>
      <w:rPr>
        <w:rFonts w:hint="default"/>
      </w:rPr>
    </w:lvl>
    <w:lvl w:ilvl="3">
      <w:start w:val="1"/>
      <w:numFmt w:val="decimal"/>
      <w:suff w:val="space"/>
      <w:lvlText w:val="%1.%2.%3.%4"/>
      <w:lvlJc w:val="left"/>
      <w:pPr>
        <w:ind w:left="340" w:firstLine="0"/>
      </w:pPr>
      <w:rPr>
        <w:rFonts w:hint="default"/>
      </w:rPr>
    </w:lvl>
    <w:lvl w:ilvl="4">
      <w:start w:val="1"/>
      <w:numFmt w:val="decimal"/>
      <w:suff w:val="space"/>
      <w:lvlText w:val="%1.%2.%3.%4.%5"/>
      <w:lvlJc w:val="left"/>
      <w:pPr>
        <w:ind w:left="340" w:firstLine="0"/>
      </w:pPr>
      <w:rPr>
        <w:rFonts w:hint="default"/>
      </w:rPr>
    </w:lvl>
    <w:lvl w:ilvl="5">
      <w:start w:val="1"/>
      <w:numFmt w:val="decimal"/>
      <w:suff w:val="space"/>
      <w:lvlText w:val="%1.%2.%3.%4.%5.%6"/>
      <w:lvlJc w:val="left"/>
      <w:pPr>
        <w:ind w:left="340" w:firstLine="0"/>
      </w:pPr>
      <w:rPr>
        <w:rFonts w:hint="default"/>
      </w:rPr>
    </w:lvl>
    <w:lvl w:ilvl="6">
      <w:start w:val="1"/>
      <w:numFmt w:val="decimal"/>
      <w:suff w:val="space"/>
      <w:lvlText w:val="%1.%2.%3.%4.%5.%6.%7"/>
      <w:lvlJc w:val="left"/>
      <w:pPr>
        <w:ind w:left="340" w:firstLine="0"/>
      </w:pPr>
      <w:rPr>
        <w:rFonts w:hint="default"/>
      </w:rPr>
    </w:lvl>
    <w:lvl w:ilvl="7">
      <w:start w:val="1"/>
      <w:numFmt w:val="bullet"/>
      <w:lvlText w:val="•"/>
      <w:lvlJc w:val="left"/>
      <w:pPr>
        <w:tabs>
          <w:tab w:val="num" w:pos="1361"/>
        </w:tabs>
        <w:ind w:left="1361" w:hanging="340"/>
      </w:pPr>
      <w:rPr>
        <w:rFonts w:ascii="Calibri" w:hAnsi="Calibri" w:hint="default"/>
      </w:rPr>
    </w:lvl>
    <w:lvl w:ilvl="8">
      <w:start w:val="1"/>
      <w:numFmt w:val="bullet"/>
      <w:lvlText w:val="•"/>
      <w:lvlJc w:val="left"/>
      <w:pPr>
        <w:tabs>
          <w:tab w:val="num" w:pos="1361"/>
        </w:tabs>
        <w:ind w:left="1361" w:hanging="340"/>
      </w:pPr>
      <w:rPr>
        <w:rFonts w:ascii="Calibri" w:hAnsi="Calibri" w:hint="default"/>
      </w:rPr>
    </w:lvl>
  </w:abstractNum>
  <w:abstractNum w:abstractNumId="8">
    <w:nsid w:val="6E9D529F"/>
    <w:multiLevelType w:val="hybridMultilevel"/>
    <w:tmpl w:val="ABCA1240"/>
    <w:lvl w:ilvl="0" w:tplc="9B3E2A2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1"/>
    <w:lvlOverride w:ilvl="0">
      <w:lvl w:ilvl="0">
        <w:start w:val="1"/>
        <w:numFmt w:val="bullet"/>
        <w:pStyle w:val="NABUGliederung"/>
        <w:lvlText w:val="•"/>
        <w:lvlJc w:val="left"/>
        <w:pPr>
          <w:tabs>
            <w:tab w:val="num" w:pos="340"/>
          </w:tabs>
          <w:ind w:left="340" w:hanging="340"/>
        </w:pPr>
        <w:rPr>
          <w:rFonts w:ascii="Calibri" w:hAnsi="Calibri" w:hint="default"/>
        </w:rPr>
      </w:lvl>
    </w:lvlOverride>
    <w:lvlOverride w:ilvl="1">
      <w:lvl w:ilvl="1">
        <w:start w:val="1"/>
        <w:numFmt w:val="bullet"/>
        <w:lvlText w:val="•"/>
        <w:lvlJc w:val="left"/>
        <w:pPr>
          <w:tabs>
            <w:tab w:val="num" w:pos="680"/>
          </w:tabs>
          <w:ind w:left="680" w:hanging="340"/>
        </w:pPr>
        <w:rPr>
          <w:rFonts w:ascii="Calibri" w:hAnsi="Calibri" w:hint="default"/>
        </w:rPr>
      </w:lvl>
    </w:lvlOverride>
    <w:lvlOverride w:ilvl="2">
      <w:lvl w:ilvl="2">
        <w:start w:val="1"/>
        <w:numFmt w:val="bullet"/>
        <w:lvlText w:val="•"/>
        <w:lvlJc w:val="left"/>
        <w:pPr>
          <w:tabs>
            <w:tab w:val="num" w:pos="1021"/>
          </w:tabs>
          <w:ind w:left="1021" w:hanging="341"/>
        </w:pPr>
        <w:rPr>
          <w:rFonts w:ascii="Calibri" w:hAnsi="Calibri"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
    <w:lvlOverride w:ilvl="0">
      <w:lvl w:ilvl="0">
        <w:start w:val="1"/>
        <w:numFmt w:val="bullet"/>
        <w:pStyle w:val="NABUGliederung"/>
        <w:lvlText w:val="•"/>
        <w:lvlJc w:val="left"/>
        <w:pPr>
          <w:tabs>
            <w:tab w:val="num" w:pos="340"/>
          </w:tabs>
          <w:ind w:left="340" w:hanging="340"/>
        </w:pPr>
        <w:rPr>
          <w:rFonts w:ascii="Calibri" w:hAnsi="Calibri" w:hint="default"/>
        </w:rPr>
      </w:lvl>
    </w:lvlOverride>
    <w:lvlOverride w:ilvl="1">
      <w:lvl w:ilvl="1">
        <w:start w:val="1"/>
        <w:numFmt w:val="bullet"/>
        <w:lvlText w:val="•"/>
        <w:lvlJc w:val="left"/>
        <w:pPr>
          <w:tabs>
            <w:tab w:val="num" w:pos="680"/>
          </w:tabs>
          <w:ind w:left="680" w:hanging="340"/>
        </w:pPr>
        <w:rPr>
          <w:rFonts w:ascii="Calibri" w:hAnsi="Calibri" w:hint="default"/>
        </w:rPr>
      </w:lvl>
    </w:lvlOverride>
    <w:lvlOverride w:ilvl="2">
      <w:lvl w:ilvl="2">
        <w:start w:val="1"/>
        <w:numFmt w:val="bullet"/>
        <w:lvlText w:val="•"/>
        <w:lvlJc w:val="left"/>
        <w:pPr>
          <w:tabs>
            <w:tab w:val="num" w:pos="1021"/>
          </w:tabs>
          <w:ind w:left="1021" w:hanging="341"/>
        </w:pPr>
        <w:rPr>
          <w:rFonts w:ascii="Calibri" w:hAnsi="Calibri" w:hint="default"/>
        </w:rPr>
      </w:lvl>
    </w:lvlOverride>
    <w:lvlOverride w:ilvl="3">
      <w:lvl w:ilvl="3">
        <w:start w:val="1"/>
        <w:numFmt w:val="bullet"/>
        <w:lvlText w:val="•"/>
        <w:lvlJc w:val="left"/>
        <w:pPr>
          <w:tabs>
            <w:tab w:val="num" w:pos="1361"/>
          </w:tabs>
          <w:ind w:left="1361" w:hanging="340"/>
        </w:pPr>
        <w:rPr>
          <w:rFonts w:ascii="Calibri" w:hAnsi="Calibri" w:hint="default"/>
        </w:rPr>
      </w:lvl>
    </w:lvlOverride>
    <w:lvlOverride w:ilvl="4">
      <w:lvl w:ilvl="4">
        <w:start w:val="1"/>
        <w:numFmt w:val="bullet"/>
        <w:lvlText w:val="•"/>
        <w:lvlJc w:val="left"/>
        <w:pPr>
          <w:tabs>
            <w:tab w:val="num" w:pos="1361"/>
          </w:tabs>
          <w:ind w:left="1361" w:hanging="340"/>
        </w:pPr>
        <w:rPr>
          <w:rFonts w:ascii="Calibri" w:hAnsi="Calibri" w:hint="default"/>
        </w:rPr>
      </w:lvl>
    </w:lvlOverride>
    <w:lvlOverride w:ilvl="5">
      <w:lvl w:ilvl="5">
        <w:start w:val="1"/>
        <w:numFmt w:val="bullet"/>
        <w:lvlText w:val="•"/>
        <w:lvlJc w:val="left"/>
        <w:pPr>
          <w:tabs>
            <w:tab w:val="num" w:pos="1361"/>
          </w:tabs>
          <w:ind w:left="1361" w:hanging="340"/>
        </w:pPr>
        <w:rPr>
          <w:rFonts w:ascii="Calibri" w:hAnsi="Calibri" w:hint="default"/>
        </w:rPr>
      </w:lvl>
    </w:lvlOverride>
    <w:lvlOverride w:ilvl="6">
      <w:lvl w:ilvl="6">
        <w:start w:val="1"/>
        <w:numFmt w:val="bullet"/>
        <w:lvlText w:val="•"/>
        <w:lvlJc w:val="left"/>
        <w:pPr>
          <w:tabs>
            <w:tab w:val="num" w:pos="1361"/>
          </w:tabs>
          <w:ind w:left="1361" w:hanging="340"/>
        </w:pPr>
        <w:rPr>
          <w:rFonts w:ascii="Calibri" w:hAnsi="Calibri" w:hint="default"/>
        </w:rPr>
      </w:lvl>
    </w:lvlOverride>
    <w:lvlOverride w:ilvl="7">
      <w:lvl w:ilvl="7">
        <w:start w:val="1"/>
        <w:numFmt w:val="bullet"/>
        <w:lvlText w:val="•"/>
        <w:lvlJc w:val="left"/>
        <w:pPr>
          <w:tabs>
            <w:tab w:val="num" w:pos="1361"/>
          </w:tabs>
          <w:ind w:left="1361" w:hanging="340"/>
        </w:pPr>
        <w:rPr>
          <w:rFonts w:ascii="Calibri" w:hAnsi="Calibri" w:hint="default"/>
        </w:rPr>
      </w:lvl>
    </w:lvlOverride>
    <w:lvlOverride w:ilvl="8">
      <w:lvl w:ilvl="8">
        <w:start w:val="1"/>
        <w:numFmt w:val="bullet"/>
        <w:lvlText w:val="•"/>
        <w:lvlJc w:val="left"/>
        <w:pPr>
          <w:tabs>
            <w:tab w:val="num" w:pos="1361"/>
          </w:tabs>
          <w:ind w:left="1361" w:hanging="340"/>
        </w:pPr>
        <w:rPr>
          <w:rFonts w:ascii="Calibri" w:hAnsi="Calibri" w:hint="default"/>
        </w:rPr>
      </w:lvl>
    </w:lvlOverride>
  </w:num>
  <w:num w:numId="6">
    <w:abstractNumId w:val="7"/>
  </w:num>
  <w:num w:numId="7">
    <w:abstractNumId w:val="8"/>
  </w:num>
  <w:num w:numId="8">
    <w:abstractNumId w:val="5"/>
  </w:num>
  <w:num w:numId="9">
    <w:abstractNumId w:val="7"/>
    <w:lvlOverride w:ilvl="0">
      <w:lvl w:ilvl="0">
        <w:start w:val="1"/>
        <w:numFmt w:val="decimal"/>
        <w:lvlText w:val="%1."/>
        <w:lvlJc w:val="left"/>
        <w:pPr>
          <w:tabs>
            <w:tab w:val="num" w:pos="340"/>
          </w:tabs>
          <w:ind w:left="340" w:hanging="340"/>
        </w:pPr>
        <w:rPr>
          <w:rFonts w:hint="default"/>
        </w:rPr>
      </w:lvl>
    </w:lvlOverride>
    <w:lvlOverride w:ilvl="1">
      <w:lvl w:ilvl="1">
        <w:start w:val="1"/>
        <w:numFmt w:val="decimal"/>
        <w:suff w:val="space"/>
        <w:lvlText w:val="%1.%2"/>
        <w:lvlJc w:val="left"/>
        <w:pPr>
          <w:ind w:left="340" w:firstLine="0"/>
        </w:pPr>
        <w:rPr>
          <w:rFonts w:hint="default"/>
        </w:rPr>
      </w:lvl>
    </w:lvlOverride>
    <w:lvlOverride w:ilvl="2">
      <w:lvl w:ilvl="2">
        <w:start w:val="1"/>
        <w:numFmt w:val="decimal"/>
        <w:suff w:val="space"/>
        <w:lvlText w:val="%1.%2.%3"/>
        <w:lvlJc w:val="left"/>
        <w:pPr>
          <w:ind w:left="340" w:firstLine="0"/>
        </w:pPr>
        <w:rPr>
          <w:rFonts w:hint="default"/>
        </w:rPr>
      </w:lvl>
    </w:lvlOverride>
    <w:lvlOverride w:ilvl="3">
      <w:lvl w:ilvl="3">
        <w:start w:val="1"/>
        <w:numFmt w:val="decimal"/>
        <w:suff w:val="space"/>
        <w:lvlText w:val="%1.%2.%3.%4"/>
        <w:lvlJc w:val="left"/>
        <w:pPr>
          <w:ind w:left="340" w:firstLine="0"/>
        </w:pPr>
        <w:rPr>
          <w:rFonts w:hint="default"/>
        </w:rPr>
      </w:lvl>
    </w:lvlOverride>
    <w:lvlOverride w:ilvl="4">
      <w:lvl w:ilvl="4">
        <w:start w:val="1"/>
        <w:numFmt w:val="decimal"/>
        <w:suff w:val="space"/>
        <w:lvlText w:val="%1.%2.%3.%4.%5"/>
        <w:lvlJc w:val="left"/>
        <w:pPr>
          <w:ind w:left="340" w:firstLine="0"/>
        </w:pPr>
        <w:rPr>
          <w:rFonts w:hint="default"/>
        </w:rPr>
      </w:lvl>
    </w:lvlOverride>
    <w:lvlOverride w:ilvl="5">
      <w:lvl w:ilvl="5">
        <w:start w:val="1"/>
        <w:numFmt w:val="decimal"/>
        <w:suff w:val="space"/>
        <w:lvlText w:val="%1.%2.%3.%4.%5.%6"/>
        <w:lvlJc w:val="left"/>
        <w:pPr>
          <w:ind w:left="340" w:firstLine="0"/>
        </w:pPr>
        <w:rPr>
          <w:rFonts w:hint="default"/>
        </w:rPr>
      </w:lvl>
    </w:lvlOverride>
    <w:lvlOverride w:ilvl="6">
      <w:lvl w:ilvl="6">
        <w:start w:val="1"/>
        <w:numFmt w:val="decimal"/>
        <w:suff w:val="space"/>
        <w:lvlText w:val="%1.%2.%3.%4.%5.%6.%7"/>
        <w:lvlJc w:val="left"/>
        <w:pPr>
          <w:ind w:left="340" w:firstLine="0"/>
        </w:pPr>
        <w:rPr>
          <w:rFonts w:hint="default"/>
        </w:rPr>
      </w:lvl>
    </w:lvlOverride>
    <w:lvlOverride w:ilvl="7">
      <w:lvl w:ilvl="7">
        <w:start w:val="1"/>
        <w:numFmt w:val="decimal"/>
        <w:lvlText w:val="%1.%2.%3.%4.%5.%6.%7.%8"/>
        <w:lvlJc w:val="left"/>
        <w:pPr>
          <w:tabs>
            <w:tab w:val="num" w:pos="1361"/>
          </w:tabs>
          <w:ind w:left="1361" w:hanging="340"/>
        </w:pPr>
        <w:rPr>
          <w:rFonts w:hint="default"/>
        </w:rPr>
      </w:lvl>
    </w:lvlOverride>
    <w:lvlOverride w:ilvl="8">
      <w:lvl w:ilvl="8">
        <w:start w:val="1"/>
        <w:numFmt w:val="bullet"/>
        <w:lvlText w:val="•"/>
        <w:lvlJc w:val="left"/>
        <w:pPr>
          <w:tabs>
            <w:tab w:val="num" w:pos="1361"/>
          </w:tabs>
          <w:ind w:left="1361" w:hanging="340"/>
        </w:pPr>
        <w:rPr>
          <w:rFonts w:ascii="Calibri" w:hAnsi="Calibri" w:hint="default"/>
        </w:rPr>
      </w:lvl>
    </w:lvlOverride>
  </w:num>
  <w:num w:numId="10">
    <w:abstractNumId w:val="7"/>
    <w:lvlOverride w:ilvl="0">
      <w:lvl w:ilvl="0">
        <w:start w:val="1"/>
        <w:numFmt w:val="decimal"/>
        <w:lvlText w:val="%1."/>
        <w:lvlJc w:val="left"/>
        <w:pPr>
          <w:tabs>
            <w:tab w:val="num" w:pos="340"/>
          </w:tabs>
          <w:ind w:left="340" w:hanging="340"/>
        </w:pPr>
        <w:rPr>
          <w:rFonts w:hint="default"/>
        </w:rPr>
      </w:lvl>
    </w:lvlOverride>
    <w:lvlOverride w:ilvl="1">
      <w:lvl w:ilvl="1">
        <w:start w:val="1"/>
        <w:numFmt w:val="decimal"/>
        <w:suff w:val="space"/>
        <w:lvlText w:val="%1.%2"/>
        <w:lvlJc w:val="left"/>
        <w:pPr>
          <w:ind w:left="340" w:firstLine="0"/>
        </w:pPr>
        <w:rPr>
          <w:rFonts w:hint="default"/>
        </w:rPr>
      </w:lvl>
    </w:lvlOverride>
    <w:lvlOverride w:ilvl="2">
      <w:lvl w:ilvl="2">
        <w:start w:val="1"/>
        <w:numFmt w:val="decimal"/>
        <w:suff w:val="space"/>
        <w:lvlText w:val="%1.%2.%3"/>
        <w:lvlJc w:val="left"/>
        <w:pPr>
          <w:ind w:left="340" w:firstLine="0"/>
        </w:pPr>
        <w:rPr>
          <w:rFonts w:hint="default"/>
        </w:rPr>
      </w:lvl>
    </w:lvlOverride>
    <w:lvlOverride w:ilvl="3">
      <w:lvl w:ilvl="3">
        <w:start w:val="1"/>
        <w:numFmt w:val="decimal"/>
        <w:suff w:val="space"/>
        <w:lvlText w:val="%1.%2.%3.%4"/>
        <w:lvlJc w:val="left"/>
        <w:pPr>
          <w:ind w:left="340" w:firstLine="0"/>
        </w:pPr>
        <w:rPr>
          <w:rFonts w:hint="default"/>
        </w:rPr>
      </w:lvl>
    </w:lvlOverride>
    <w:lvlOverride w:ilvl="4">
      <w:lvl w:ilvl="4">
        <w:start w:val="1"/>
        <w:numFmt w:val="decimal"/>
        <w:suff w:val="space"/>
        <w:lvlText w:val="%1.%2.%3.%4.%5"/>
        <w:lvlJc w:val="left"/>
        <w:pPr>
          <w:ind w:left="340" w:firstLine="0"/>
        </w:pPr>
        <w:rPr>
          <w:rFonts w:hint="default"/>
        </w:rPr>
      </w:lvl>
    </w:lvlOverride>
    <w:lvlOverride w:ilvl="5">
      <w:lvl w:ilvl="5">
        <w:start w:val="1"/>
        <w:numFmt w:val="decimal"/>
        <w:suff w:val="space"/>
        <w:lvlText w:val="%1.%2.%3.%4.%5.%6"/>
        <w:lvlJc w:val="left"/>
        <w:pPr>
          <w:ind w:left="340" w:firstLine="0"/>
        </w:pPr>
        <w:rPr>
          <w:rFonts w:hint="default"/>
        </w:rPr>
      </w:lvl>
    </w:lvlOverride>
    <w:lvlOverride w:ilvl="6">
      <w:lvl w:ilvl="6">
        <w:start w:val="1"/>
        <w:numFmt w:val="decimal"/>
        <w:suff w:val="space"/>
        <w:lvlText w:val="%1.%2.%3.%4.%5.%6.%7"/>
        <w:lvlJc w:val="left"/>
        <w:pPr>
          <w:ind w:left="340" w:firstLine="0"/>
        </w:pPr>
        <w:rPr>
          <w:rFonts w:hint="default"/>
        </w:rPr>
      </w:lvl>
    </w:lvlOverride>
    <w:lvlOverride w:ilvl="7">
      <w:lvl w:ilvl="7">
        <w:start w:val="1"/>
        <w:numFmt w:val="decimal"/>
        <w:suff w:val="space"/>
        <w:lvlText w:val="%1.%2.%3.%4.%5.%6.%7.%8"/>
        <w:lvlJc w:val="left"/>
        <w:pPr>
          <w:ind w:left="340" w:firstLine="0"/>
        </w:pPr>
        <w:rPr>
          <w:rFonts w:hint="default"/>
        </w:rPr>
      </w:lvl>
    </w:lvlOverride>
    <w:lvlOverride w:ilvl="8">
      <w:lvl w:ilvl="8">
        <w:start w:val="1"/>
        <w:numFmt w:val="decimal"/>
        <w:suff w:val="space"/>
        <w:lvlText w:val="%1.%2.%3.%4.%5.%6.%7.%8.%9"/>
        <w:lvlJc w:val="left"/>
        <w:pPr>
          <w:ind w:left="340" w:firstLine="0"/>
        </w:pPr>
        <w:rPr>
          <w:rFonts w:hint="default"/>
        </w:rPr>
      </w:lvl>
    </w:lvlOverride>
  </w:num>
  <w:num w:numId="11">
    <w:abstractNumId w:val="0"/>
  </w:num>
  <w:num w:numId="12">
    <w:abstractNumId w:val="2"/>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stylePaneSortMethod w:val="00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5C"/>
    <w:rsid w:val="0001754B"/>
    <w:rsid w:val="0003358A"/>
    <w:rsid w:val="000360C7"/>
    <w:rsid w:val="00042018"/>
    <w:rsid w:val="000766D7"/>
    <w:rsid w:val="000815C3"/>
    <w:rsid w:val="00086F27"/>
    <w:rsid w:val="000A556E"/>
    <w:rsid w:val="000A6B15"/>
    <w:rsid w:val="000A75BE"/>
    <w:rsid w:val="000E14AA"/>
    <w:rsid w:val="000E2C5F"/>
    <w:rsid w:val="000E5E0D"/>
    <w:rsid w:val="000E6CE6"/>
    <w:rsid w:val="000F1AEE"/>
    <w:rsid w:val="001350C2"/>
    <w:rsid w:val="00154A24"/>
    <w:rsid w:val="00167889"/>
    <w:rsid w:val="001764AC"/>
    <w:rsid w:val="001979FC"/>
    <w:rsid w:val="001B0930"/>
    <w:rsid w:val="001E39E7"/>
    <w:rsid w:val="00235F37"/>
    <w:rsid w:val="00236B27"/>
    <w:rsid w:val="00245E54"/>
    <w:rsid w:val="00247728"/>
    <w:rsid w:val="0025151A"/>
    <w:rsid w:val="00256A12"/>
    <w:rsid w:val="0027031C"/>
    <w:rsid w:val="002704CF"/>
    <w:rsid w:val="002822B3"/>
    <w:rsid w:val="002D0CF4"/>
    <w:rsid w:val="002D4172"/>
    <w:rsid w:val="002E029A"/>
    <w:rsid w:val="002E1D50"/>
    <w:rsid w:val="002E3E3D"/>
    <w:rsid w:val="002E6E58"/>
    <w:rsid w:val="002F694A"/>
    <w:rsid w:val="002F715E"/>
    <w:rsid w:val="00340232"/>
    <w:rsid w:val="0035246A"/>
    <w:rsid w:val="003528BA"/>
    <w:rsid w:val="00361F88"/>
    <w:rsid w:val="00383549"/>
    <w:rsid w:val="00394437"/>
    <w:rsid w:val="003B196F"/>
    <w:rsid w:val="003C2AB9"/>
    <w:rsid w:val="003F1B1C"/>
    <w:rsid w:val="003F30C8"/>
    <w:rsid w:val="003F6FCC"/>
    <w:rsid w:val="004135F9"/>
    <w:rsid w:val="004237FA"/>
    <w:rsid w:val="00427FBB"/>
    <w:rsid w:val="004511A6"/>
    <w:rsid w:val="00466D13"/>
    <w:rsid w:val="004678C4"/>
    <w:rsid w:val="004757A3"/>
    <w:rsid w:val="0049316C"/>
    <w:rsid w:val="004B3EE1"/>
    <w:rsid w:val="004C03FC"/>
    <w:rsid w:val="004D71AA"/>
    <w:rsid w:val="004E070C"/>
    <w:rsid w:val="00500916"/>
    <w:rsid w:val="00512038"/>
    <w:rsid w:val="00513AE6"/>
    <w:rsid w:val="00524EC7"/>
    <w:rsid w:val="00527553"/>
    <w:rsid w:val="005755EC"/>
    <w:rsid w:val="005767F6"/>
    <w:rsid w:val="00584C7E"/>
    <w:rsid w:val="005A1EDC"/>
    <w:rsid w:val="005B6C20"/>
    <w:rsid w:val="005F29D7"/>
    <w:rsid w:val="00604619"/>
    <w:rsid w:val="00605395"/>
    <w:rsid w:val="00637FF6"/>
    <w:rsid w:val="00642D4B"/>
    <w:rsid w:val="006477BD"/>
    <w:rsid w:val="00651E69"/>
    <w:rsid w:val="00677E20"/>
    <w:rsid w:val="006816D0"/>
    <w:rsid w:val="006A2AE0"/>
    <w:rsid w:val="006F1FDB"/>
    <w:rsid w:val="006F50A1"/>
    <w:rsid w:val="006F6698"/>
    <w:rsid w:val="00704427"/>
    <w:rsid w:val="007102D3"/>
    <w:rsid w:val="00711FEC"/>
    <w:rsid w:val="00717EBC"/>
    <w:rsid w:val="0072352E"/>
    <w:rsid w:val="00726123"/>
    <w:rsid w:val="007437D1"/>
    <w:rsid w:val="007521C9"/>
    <w:rsid w:val="0076332F"/>
    <w:rsid w:val="00771D21"/>
    <w:rsid w:val="00772648"/>
    <w:rsid w:val="00774F0C"/>
    <w:rsid w:val="00783D9F"/>
    <w:rsid w:val="007932A8"/>
    <w:rsid w:val="007B2481"/>
    <w:rsid w:val="007D10DF"/>
    <w:rsid w:val="007E7E1D"/>
    <w:rsid w:val="00800F51"/>
    <w:rsid w:val="0080528C"/>
    <w:rsid w:val="00813754"/>
    <w:rsid w:val="00846404"/>
    <w:rsid w:val="00856A09"/>
    <w:rsid w:val="00860D43"/>
    <w:rsid w:val="00863F98"/>
    <w:rsid w:val="00865E8C"/>
    <w:rsid w:val="008964A5"/>
    <w:rsid w:val="008A7A1C"/>
    <w:rsid w:val="008C0B02"/>
    <w:rsid w:val="008C44E9"/>
    <w:rsid w:val="008D2A36"/>
    <w:rsid w:val="008E6ECB"/>
    <w:rsid w:val="008F2A2A"/>
    <w:rsid w:val="008F3FC5"/>
    <w:rsid w:val="00906520"/>
    <w:rsid w:val="009134CF"/>
    <w:rsid w:val="00914A87"/>
    <w:rsid w:val="009370A2"/>
    <w:rsid w:val="00953291"/>
    <w:rsid w:val="009575BD"/>
    <w:rsid w:val="00960B54"/>
    <w:rsid w:val="009672EA"/>
    <w:rsid w:val="0097260E"/>
    <w:rsid w:val="00987675"/>
    <w:rsid w:val="009A37B4"/>
    <w:rsid w:val="009C5DF3"/>
    <w:rsid w:val="009D0A39"/>
    <w:rsid w:val="009D5571"/>
    <w:rsid w:val="009E3739"/>
    <w:rsid w:val="009E4041"/>
    <w:rsid w:val="009F340F"/>
    <w:rsid w:val="00A26CF0"/>
    <w:rsid w:val="00A318A2"/>
    <w:rsid w:val="00A43A84"/>
    <w:rsid w:val="00A72B53"/>
    <w:rsid w:val="00A76AFF"/>
    <w:rsid w:val="00A80398"/>
    <w:rsid w:val="00A8583F"/>
    <w:rsid w:val="00A9496F"/>
    <w:rsid w:val="00AB7DCB"/>
    <w:rsid w:val="00AC63BC"/>
    <w:rsid w:val="00B01022"/>
    <w:rsid w:val="00B524B7"/>
    <w:rsid w:val="00B624A6"/>
    <w:rsid w:val="00B841A5"/>
    <w:rsid w:val="00BA4454"/>
    <w:rsid w:val="00BA4C6C"/>
    <w:rsid w:val="00BB18AA"/>
    <w:rsid w:val="00BB6ECA"/>
    <w:rsid w:val="00BC0B0F"/>
    <w:rsid w:val="00BE2A52"/>
    <w:rsid w:val="00C058DA"/>
    <w:rsid w:val="00C25446"/>
    <w:rsid w:val="00C303CC"/>
    <w:rsid w:val="00C57114"/>
    <w:rsid w:val="00C8027A"/>
    <w:rsid w:val="00C9225B"/>
    <w:rsid w:val="00CA135C"/>
    <w:rsid w:val="00CA580C"/>
    <w:rsid w:val="00CD1291"/>
    <w:rsid w:val="00CE20A2"/>
    <w:rsid w:val="00CE24A4"/>
    <w:rsid w:val="00CE425C"/>
    <w:rsid w:val="00D12979"/>
    <w:rsid w:val="00D154C1"/>
    <w:rsid w:val="00D16D70"/>
    <w:rsid w:val="00DB044E"/>
    <w:rsid w:val="00DB04C1"/>
    <w:rsid w:val="00DB7E80"/>
    <w:rsid w:val="00DC3670"/>
    <w:rsid w:val="00DE036D"/>
    <w:rsid w:val="00E25575"/>
    <w:rsid w:val="00E3195D"/>
    <w:rsid w:val="00E4747F"/>
    <w:rsid w:val="00E62FDA"/>
    <w:rsid w:val="00E66432"/>
    <w:rsid w:val="00E715E7"/>
    <w:rsid w:val="00E87432"/>
    <w:rsid w:val="00E96C1C"/>
    <w:rsid w:val="00EB009D"/>
    <w:rsid w:val="00ED20DD"/>
    <w:rsid w:val="00ED2975"/>
    <w:rsid w:val="00ED60B5"/>
    <w:rsid w:val="00EE7A73"/>
    <w:rsid w:val="00EF0EA4"/>
    <w:rsid w:val="00EF778F"/>
    <w:rsid w:val="00F03946"/>
    <w:rsid w:val="00F04072"/>
    <w:rsid w:val="00F17484"/>
    <w:rsid w:val="00F40FCD"/>
    <w:rsid w:val="00F43954"/>
    <w:rsid w:val="00F52CD5"/>
    <w:rsid w:val="00F700D5"/>
    <w:rsid w:val="00F739E0"/>
    <w:rsid w:val="00F85F8E"/>
    <w:rsid w:val="00F86C85"/>
    <w:rsid w:val="00F94D06"/>
    <w:rsid w:val="00F9732F"/>
    <w:rsid w:val="00FB5119"/>
    <w:rsid w:val="00FB5240"/>
    <w:rsid w:val="00FB65ED"/>
    <w:rsid w:val="00FC0C72"/>
    <w:rsid w:val="00FC2DD8"/>
    <w:rsid w:val="00FC4271"/>
    <w:rsid w:val="00FC5998"/>
    <w:rsid w:val="00FC7447"/>
    <w:rsid w:val="00FE5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Calibri" w:hAnsi="Source Sans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4511A6"/>
    <w:pPr>
      <w:spacing w:after="120" w:line="240" w:lineRule="atLeast"/>
    </w:pPr>
    <w:rPr>
      <w:color w:val="000000"/>
      <w:lang w:val="en-US" w:eastAsia="en-US"/>
    </w:rPr>
  </w:style>
  <w:style w:type="paragraph" w:styleId="berschrift1">
    <w:name w:val="heading 1"/>
    <w:basedOn w:val="Standard"/>
    <w:next w:val="Standard"/>
    <w:link w:val="berschrift1Zchn"/>
    <w:uiPriority w:val="9"/>
    <w:semiHidden/>
    <w:qFormat/>
    <w:rsid w:val="009134CF"/>
    <w:pPr>
      <w:keepNext/>
      <w:keepLines/>
      <w:spacing w:before="240"/>
      <w:contextualSpacing/>
      <w:outlineLvl w:val="0"/>
    </w:pPr>
    <w:rPr>
      <w:rFonts w:eastAsia="Times New Roman"/>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BUEmpfngeradresse">
    <w:name w:val="NABU Empfängeradresse"/>
    <w:basedOn w:val="Standard"/>
    <w:qFormat/>
    <w:rsid w:val="004D71AA"/>
    <w:pPr>
      <w:framePr w:w="4366" w:h="1701" w:hRule="exact" w:hSpace="142" w:wrap="notBeside" w:vAnchor="page" w:hAnchor="page" w:x="1419" w:y="3038" w:anchorLock="1"/>
      <w:spacing w:after="0"/>
    </w:pPr>
    <w:rPr>
      <w:lang w:val="de-DE"/>
    </w:rPr>
  </w:style>
  <w:style w:type="paragraph" w:styleId="Kopfzeile">
    <w:name w:val="header"/>
    <w:basedOn w:val="Standard"/>
    <w:link w:val="KopfzeileZchn"/>
    <w:uiPriority w:val="99"/>
    <w:semiHidden/>
    <w:rsid w:val="004D71AA"/>
    <w:pPr>
      <w:tabs>
        <w:tab w:val="center" w:pos="4536"/>
        <w:tab w:val="right" w:pos="9072"/>
      </w:tabs>
      <w:spacing w:after="0"/>
    </w:pPr>
    <w:rPr>
      <w:lang w:val="de-DE"/>
    </w:rPr>
  </w:style>
  <w:style w:type="character" w:customStyle="1" w:styleId="KopfzeileZchn">
    <w:name w:val="Kopfzeile Zchn"/>
    <w:basedOn w:val="Absatz-Standardschriftart"/>
    <w:link w:val="Kopfzeile"/>
    <w:uiPriority w:val="99"/>
    <w:semiHidden/>
    <w:rsid w:val="004D71AA"/>
    <w:rPr>
      <w:lang w:val="de-DE"/>
    </w:rPr>
  </w:style>
  <w:style w:type="paragraph" w:styleId="Fuzeile">
    <w:name w:val="footer"/>
    <w:basedOn w:val="Standard"/>
    <w:link w:val="FuzeileZchn"/>
    <w:uiPriority w:val="99"/>
    <w:semiHidden/>
    <w:rsid w:val="004D71AA"/>
    <w:pPr>
      <w:tabs>
        <w:tab w:val="center" w:pos="4536"/>
        <w:tab w:val="right" w:pos="9072"/>
      </w:tabs>
      <w:spacing w:after="0"/>
    </w:pPr>
    <w:rPr>
      <w:lang w:val="de-DE"/>
    </w:rPr>
  </w:style>
  <w:style w:type="character" w:customStyle="1" w:styleId="FuzeileZchn">
    <w:name w:val="Fußzeile Zchn"/>
    <w:basedOn w:val="Absatz-Standardschriftart"/>
    <w:link w:val="Fuzeile"/>
    <w:uiPriority w:val="99"/>
    <w:semiHidden/>
    <w:rsid w:val="004D71AA"/>
    <w:rPr>
      <w:lang w:val="de-DE"/>
    </w:rPr>
  </w:style>
  <w:style w:type="paragraph" w:customStyle="1" w:styleId="NABUBetreffzeile">
    <w:name w:val="NABU Betreffzeile"/>
    <w:basedOn w:val="Standard"/>
    <w:qFormat/>
    <w:rsid w:val="004D71AA"/>
    <w:pPr>
      <w:framePr w:w="6929" w:h="249" w:hRule="exact" w:hSpace="142" w:vSpace="476" w:wrap="around" w:vAnchor="page" w:hAnchor="page" w:x="1419" w:y="5444" w:anchorLock="1"/>
      <w:spacing w:after="0"/>
    </w:pPr>
    <w:rPr>
      <w:b/>
      <w:lang w:val="de-DE"/>
    </w:rPr>
  </w:style>
  <w:style w:type="paragraph" w:customStyle="1" w:styleId="NABUAbsenderKontaktdaten">
    <w:name w:val="NABU Absender Kontaktdaten"/>
    <w:basedOn w:val="Standard"/>
    <w:qFormat/>
    <w:rsid w:val="0025151A"/>
    <w:pPr>
      <w:framePr w:w="3016" w:h="3136" w:hRule="exact" w:hSpace="142" w:wrap="around" w:vAnchor="page" w:hAnchor="page" w:x="8721" w:y="3465" w:anchorLock="1"/>
      <w:tabs>
        <w:tab w:val="left" w:pos="284"/>
      </w:tabs>
      <w:spacing w:after="0"/>
    </w:pPr>
    <w:rPr>
      <w:sz w:val="16"/>
      <w:szCs w:val="16"/>
      <w:lang w:val="de-DE"/>
    </w:rPr>
  </w:style>
  <w:style w:type="character" w:customStyle="1" w:styleId="NABUAbsenderGeschftsstelle">
    <w:name w:val="NABU Absender Geschäftsstelle"/>
    <w:basedOn w:val="Absatz-Standardschriftart"/>
    <w:uiPriority w:val="1"/>
    <w:qFormat/>
    <w:rsid w:val="00E715E7"/>
    <w:rPr>
      <w:b/>
      <w:sz w:val="20"/>
      <w:szCs w:val="20"/>
    </w:rPr>
  </w:style>
  <w:style w:type="character" w:customStyle="1" w:styleId="NABUAbsenderName">
    <w:name w:val="NABU Absender Name"/>
    <w:basedOn w:val="Absatz-Standardschriftart"/>
    <w:uiPriority w:val="1"/>
    <w:qFormat/>
    <w:rsid w:val="00E715E7"/>
    <w:rPr>
      <w:b/>
    </w:rPr>
  </w:style>
  <w:style w:type="paragraph" w:styleId="Sprechblasentext">
    <w:name w:val="Balloon Text"/>
    <w:basedOn w:val="Standard"/>
    <w:link w:val="SprechblasentextZchn"/>
    <w:uiPriority w:val="99"/>
    <w:semiHidden/>
    <w:unhideWhenUsed/>
    <w:rsid w:val="00E2557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575"/>
    <w:rPr>
      <w:rFonts w:ascii="Tahoma" w:hAnsi="Tahoma" w:cs="Tahoma"/>
      <w:sz w:val="16"/>
      <w:szCs w:val="16"/>
    </w:rPr>
  </w:style>
  <w:style w:type="character" w:customStyle="1" w:styleId="berschrift1Zchn">
    <w:name w:val="Überschrift 1 Zchn"/>
    <w:basedOn w:val="Absatz-Standardschriftart"/>
    <w:link w:val="berschrift1"/>
    <w:uiPriority w:val="9"/>
    <w:semiHidden/>
    <w:rsid w:val="00A318A2"/>
    <w:rPr>
      <w:rFonts w:eastAsia="Times New Roman" w:cs="Times New Roman"/>
      <w:b/>
      <w:bCs/>
      <w:szCs w:val="28"/>
    </w:rPr>
  </w:style>
  <w:style w:type="paragraph" w:styleId="Listenabsatz">
    <w:name w:val="List Paragraph"/>
    <w:basedOn w:val="Standard"/>
    <w:uiPriority w:val="34"/>
    <w:semiHidden/>
    <w:qFormat/>
    <w:rsid w:val="009134CF"/>
    <w:pPr>
      <w:ind w:left="720"/>
      <w:contextualSpacing/>
    </w:pPr>
  </w:style>
  <w:style w:type="paragraph" w:customStyle="1" w:styleId="NABUGliederung">
    <w:name w:val="NABU Gliederung"/>
    <w:basedOn w:val="Listenabsatz"/>
    <w:qFormat/>
    <w:rsid w:val="009134CF"/>
    <w:pPr>
      <w:numPr>
        <w:numId w:val="3"/>
      </w:numPr>
    </w:pPr>
    <w:rPr>
      <w:lang w:val="de-DE"/>
    </w:rPr>
  </w:style>
  <w:style w:type="paragraph" w:customStyle="1" w:styleId="NABUNummerierung-2Ebeneneingerckt">
    <w:name w:val="NABU Nummerierung - 2 Ebenen eingerückt"/>
    <w:basedOn w:val="Listenabsatz"/>
    <w:semiHidden/>
    <w:qFormat/>
    <w:rsid w:val="00584C7E"/>
    <w:pPr>
      <w:numPr>
        <w:numId w:val="13"/>
      </w:numPr>
    </w:pPr>
    <w:rPr>
      <w:lang w:val="de-DE"/>
    </w:rPr>
  </w:style>
  <w:style w:type="paragraph" w:customStyle="1" w:styleId="NABUNummerierung">
    <w:name w:val="NABU Nummerierung"/>
    <w:basedOn w:val="Standard"/>
    <w:qFormat/>
    <w:rsid w:val="009F340F"/>
    <w:pPr>
      <w:numPr>
        <w:numId w:val="8"/>
      </w:numPr>
      <w:contextualSpacing/>
    </w:pPr>
  </w:style>
  <w:style w:type="paragraph" w:customStyle="1" w:styleId="NABUberschrift">
    <w:name w:val="NABU Überschrift"/>
    <w:basedOn w:val="berschrift1"/>
    <w:qFormat/>
    <w:rsid w:val="0035246A"/>
  </w:style>
  <w:style w:type="paragraph" w:customStyle="1" w:styleId="NABUSeitenangabe">
    <w:name w:val="NABU Seitenangabe"/>
    <w:basedOn w:val="Standard"/>
    <w:semiHidden/>
    <w:qFormat/>
    <w:rsid w:val="009672EA"/>
    <w:pPr>
      <w:framePr w:w="2268" w:h="255" w:hRule="exact" w:hSpace="142" w:wrap="around" w:vAnchor="page" w:hAnchor="page" w:x="1419" w:y="2082"/>
      <w:spacing w:after="0"/>
    </w:pPr>
    <w:rPr>
      <w:lang w:val="de-DE"/>
    </w:rPr>
  </w:style>
  <w:style w:type="paragraph" w:customStyle="1" w:styleId="NABUFensterzeile">
    <w:name w:val="NABU Fensterzeile"/>
    <w:basedOn w:val="Standard"/>
    <w:qFormat/>
    <w:rsid w:val="007B2481"/>
    <w:pPr>
      <w:framePr w:w="4366" w:h="340" w:hRule="exact" w:hSpace="142" w:wrap="around" w:vAnchor="page" w:hAnchor="page" w:x="1419" w:y="2721" w:anchorLock="1"/>
      <w:spacing w:after="0" w:line="168" w:lineRule="exact"/>
    </w:pPr>
    <w:rPr>
      <w:noProof/>
      <w:sz w:val="14"/>
      <w:szCs w:val="14"/>
      <w:lang w:val="de-DE"/>
    </w:rPr>
  </w:style>
  <w:style w:type="character" w:customStyle="1" w:styleId="NABUAuszeichnungBlau">
    <w:name w:val="NABU Auszeichnung Blau"/>
    <w:basedOn w:val="Absatz-Standardschriftart"/>
    <w:uiPriority w:val="1"/>
    <w:qFormat/>
    <w:rsid w:val="009E3739"/>
    <w:rPr>
      <w:b/>
      <w:color w:val="0072BC"/>
    </w:rPr>
  </w:style>
  <w:style w:type="table" w:customStyle="1" w:styleId="Tabellengitternetz">
    <w:name w:val="Tabellengitternetz"/>
    <w:basedOn w:val="NormaleTabelle"/>
    <w:uiPriority w:val="59"/>
    <w:rsid w:val="002E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BUAbsenderFirmendaten">
    <w:name w:val="NABU Absender Firmendaten"/>
    <w:basedOn w:val="Standard"/>
    <w:semiHidden/>
    <w:qFormat/>
    <w:rsid w:val="0025151A"/>
    <w:pPr>
      <w:framePr w:w="3016" w:h="9367" w:hRule="exact" w:hSpace="142" w:wrap="around" w:vAnchor="page" w:hAnchor="page" w:x="8721" w:y="6510" w:anchorLock="1"/>
      <w:spacing w:after="0" w:line="240" w:lineRule="exact"/>
    </w:pPr>
    <w:rPr>
      <w:noProof/>
      <w:sz w:val="16"/>
      <w:szCs w:val="16"/>
      <w:lang w:val="de-DE"/>
    </w:rPr>
  </w:style>
  <w:style w:type="paragraph" w:customStyle="1" w:styleId="NABUXDistanz">
    <w:name w:val="NABU_X_Distanz"/>
    <w:basedOn w:val="Standard"/>
    <w:semiHidden/>
    <w:qFormat/>
    <w:rsid w:val="00906520"/>
    <w:pPr>
      <w:framePr w:w="6929" w:h="3124" w:hRule="exact" w:hSpace="142" w:wrap="notBeside" w:vAnchor="page" w:hAnchor="page" w:x="1419" w:y="3040" w:anchorLock="1"/>
    </w:pPr>
    <w:rPr>
      <w:color w:val="FFFFFF"/>
    </w:rPr>
  </w:style>
  <w:style w:type="paragraph" w:customStyle="1" w:styleId="NABUMarginalspalte">
    <w:name w:val="NABU Marginalspalte"/>
    <w:basedOn w:val="Standard"/>
    <w:qFormat/>
    <w:rsid w:val="00FC4271"/>
    <w:pPr>
      <w:framePr w:w="2892" w:h="476" w:hSpace="142" w:wrap="around" w:vAnchor="text" w:hAnchor="page" w:x="8727" w:y="1" w:anchorLock="1"/>
      <w:spacing w:after="0"/>
    </w:pPr>
    <w:rPr>
      <w:sz w:val="16"/>
      <w:szCs w:val="16"/>
      <w:lang w:val="de-DE"/>
    </w:rPr>
  </w:style>
  <w:style w:type="character" w:styleId="Hyperlink">
    <w:name w:val="Hyperlink"/>
    <w:basedOn w:val="Absatz-Standardschriftart"/>
    <w:uiPriority w:val="99"/>
    <w:semiHidden/>
    <w:rsid w:val="0080528C"/>
    <w:rPr>
      <w:color w:val="auto"/>
      <w:u w:val="none"/>
    </w:rPr>
  </w:style>
  <w:style w:type="character" w:styleId="BesuchterHyperlink">
    <w:name w:val="FollowedHyperlink"/>
    <w:basedOn w:val="Absatz-Standardschriftart"/>
    <w:uiPriority w:val="99"/>
    <w:semiHidden/>
    <w:rsid w:val="004511A6"/>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Calibri" w:hAnsi="Source Sans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4511A6"/>
    <w:pPr>
      <w:spacing w:after="120" w:line="240" w:lineRule="atLeast"/>
    </w:pPr>
    <w:rPr>
      <w:color w:val="000000"/>
      <w:lang w:val="en-US" w:eastAsia="en-US"/>
    </w:rPr>
  </w:style>
  <w:style w:type="paragraph" w:styleId="berschrift1">
    <w:name w:val="heading 1"/>
    <w:basedOn w:val="Standard"/>
    <w:next w:val="Standard"/>
    <w:link w:val="berschrift1Zchn"/>
    <w:uiPriority w:val="9"/>
    <w:semiHidden/>
    <w:qFormat/>
    <w:rsid w:val="009134CF"/>
    <w:pPr>
      <w:keepNext/>
      <w:keepLines/>
      <w:spacing w:before="240"/>
      <w:contextualSpacing/>
      <w:outlineLvl w:val="0"/>
    </w:pPr>
    <w:rPr>
      <w:rFonts w:eastAsia="Times New Roman"/>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BUEmpfngeradresse">
    <w:name w:val="NABU Empfängeradresse"/>
    <w:basedOn w:val="Standard"/>
    <w:qFormat/>
    <w:rsid w:val="004D71AA"/>
    <w:pPr>
      <w:framePr w:w="4366" w:h="1701" w:hRule="exact" w:hSpace="142" w:wrap="notBeside" w:vAnchor="page" w:hAnchor="page" w:x="1419" w:y="3038" w:anchorLock="1"/>
      <w:spacing w:after="0"/>
    </w:pPr>
    <w:rPr>
      <w:lang w:val="de-DE"/>
    </w:rPr>
  </w:style>
  <w:style w:type="paragraph" w:styleId="Kopfzeile">
    <w:name w:val="header"/>
    <w:basedOn w:val="Standard"/>
    <w:link w:val="KopfzeileZchn"/>
    <w:uiPriority w:val="99"/>
    <w:semiHidden/>
    <w:rsid w:val="004D71AA"/>
    <w:pPr>
      <w:tabs>
        <w:tab w:val="center" w:pos="4536"/>
        <w:tab w:val="right" w:pos="9072"/>
      </w:tabs>
      <w:spacing w:after="0"/>
    </w:pPr>
    <w:rPr>
      <w:lang w:val="de-DE"/>
    </w:rPr>
  </w:style>
  <w:style w:type="character" w:customStyle="1" w:styleId="KopfzeileZchn">
    <w:name w:val="Kopfzeile Zchn"/>
    <w:basedOn w:val="Absatz-Standardschriftart"/>
    <w:link w:val="Kopfzeile"/>
    <w:uiPriority w:val="99"/>
    <w:semiHidden/>
    <w:rsid w:val="004D71AA"/>
    <w:rPr>
      <w:lang w:val="de-DE"/>
    </w:rPr>
  </w:style>
  <w:style w:type="paragraph" w:styleId="Fuzeile">
    <w:name w:val="footer"/>
    <w:basedOn w:val="Standard"/>
    <w:link w:val="FuzeileZchn"/>
    <w:uiPriority w:val="99"/>
    <w:semiHidden/>
    <w:rsid w:val="004D71AA"/>
    <w:pPr>
      <w:tabs>
        <w:tab w:val="center" w:pos="4536"/>
        <w:tab w:val="right" w:pos="9072"/>
      </w:tabs>
      <w:spacing w:after="0"/>
    </w:pPr>
    <w:rPr>
      <w:lang w:val="de-DE"/>
    </w:rPr>
  </w:style>
  <w:style w:type="character" w:customStyle="1" w:styleId="FuzeileZchn">
    <w:name w:val="Fußzeile Zchn"/>
    <w:basedOn w:val="Absatz-Standardschriftart"/>
    <w:link w:val="Fuzeile"/>
    <w:uiPriority w:val="99"/>
    <w:semiHidden/>
    <w:rsid w:val="004D71AA"/>
    <w:rPr>
      <w:lang w:val="de-DE"/>
    </w:rPr>
  </w:style>
  <w:style w:type="paragraph" w:customStyle="1" w:styleId="NABUBetreffzeile">
    <w:name w:val="NABU Betreffzeile"/>
    <w:basedOn w:val="Standard"/>
    <w:qFormat/>
    <w:rsid w:val="004D71AA"/>
    <w:pPr>
      <w:framePr w:w="6929" w:h="249" w:hRule="exact" w:hSpace="142" w:vSpace="476" w:wrap="around" w:vAnchor="page" w:hAnchor="page" w:x="1419" w:y="5444" w:anchorLock="1"/>
      <w:spacing w:after="0"/>
    </w:pPr>
    <w:rPr>
      <w:b/>
      <w:lang w:val="de-DE"/>
    </w:rPr>
  </w:style>
  <w:style w:type="paragraph" w:customStyle="1" w:styleId="NABUAbsenderKontaktdaten">
    <w:name w:val="NABU Absender Kontaktdaten"/>
    <w:basedOn w:val="Standard"/>
    <w:qFormat/>
    <w:rsid w:val="0025151A"/>
    <w:pPr>
      <w:framePr w:w="3016" w:h="3136" w:hRule="exact" w:hSpace="142" w:wrap="around" w:vAnchor="page" w:hAnchor="page" w:x="8721" w:y="3465" w:anchorLock="1"/>
      <w:tabs>
        <w:tab w:val="left" w:pos="284"/>
      </w:tabs>
      <w:spacing w:after="0"/>
    </w:pPr>
    <w:rPr>
      <w:sz w:val="16"/>
      <w:szCs w:val="16"/>
      <w:lang w:val="de-DE"/>
    </w:rPr>
  </w:style>
  <w:style w:type="character" w:customStyle="1" w:styleId="NABUAbsenderGeschftsstelle">
    <w:name w:val="NABU Absender Geschäftsstelle"/>
    <w:basedOn w:val="Absatz-Standardschriftart"/>
    <w:uiPriority w:val="1"/>
    <w:qFormat/>
    <w:rsid w:val="00E715E7"/>
    <w:rPr>
      <w:b/>
      <w:sz w:val="20"/>
      <w:szCs w:val="20"/>
    </w:rPr>
  </w:style>
  <w:style w:type="character" w:customStyle="1" w:styleId="NABUAbsenderName">
    <w:name w:val="NABU Absender Name"/>
    <w:basedOn w:val="Absatz-Standardschriftart"/>
    <w:uiPriority w:val="1"/>
    <w:qFormat/>
    <w:rsid w:val="00E715E7"/>
    <w:rPr>
      <w:b/>
    </w:rPr>
  </w:style>
  <w:style w:type="paragraph" w:styleId="Sprechblasentext">
    <w:name w:val="Balloon Text"/>
    <w:basedOn w:val="Standard"/>
    <w:link w:val="SprechblasentextZchn"/>
    <w:uiPriority w:val="99"/>
    <w:semiHidden/>
    <w:unhideWhenUsed/>
    <w:rsid w:val="00E2557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575"/>
    <w:rPr>
      <w:rFonts w:ascii="Tahoma" w:hAnsi="Tahoma" w:cs="Tahoma"/>
      <w:sz w:val="16"/>
      <w:szCs w:val="16"/>
    </w:rPr>
  </w:style>
  <w:style w:type="character" w:customStyle="1" w:styleId="berschrift1Zchn">
    <w:name w:val="Überschrift 1 Zchn"/>
    <w:basedOn w:val="Absatz-Standardschriftart"/>
    <w:link w:val="berschrift1"/>
    <w:uiPriority w:val="9"/>
    <w:semiHidden/>
    <w:rsid w:val="00A318A2"/>
    <w:rPr>
      <w:rFonts w:eastAsia="Times New Roman" w:cs="Times New Roman"/>
      <w:b/>
      <w:bCs/>
      <w:szCs w:val="28"/>
    </w:rPr>
  </w:style>
  <w:style w:type="paragraph" w:styleId="Listenabsatz">
    <w:name w:val="List Paragraph"/>
    <w:basedOn w:val="Standard"/>
    <w:uiPriority w:val="34"/>
    <w:semiHidden/>
    <w:qFormat/>
    <w:rsid w:val="009134CF"/>
    <w:pPr>
      <w:ind w:left="720"/>
      <w:contextualSpacing/>
    </w:pPr>
  </w:style>
  <w:style w:type="paragraph" w:customStyle="1" w:styleId="NABUGliederung">
    <w:name w:val="NABU Gliederung"/>
    <w:basedOn w:val="Listenabsatz"/>
    <w:qFormat/>
    <w:rsid w:val="009134CF"/>
    <w:pPr>
      <w:numPr>
        <w:numId w:val="3"/>
      </w:numPr>
    </w:pPr>
    <w:rPr>
      <w:lang w:val="de-DE"/>
    </w:rPr>
  </w:style>
  <w:style w:type="paragraph" w:customStyle="1" w:styleId="NABUNummerierung-2Ebeneneingerckt">
    <w:name w:val="NABU Nummerierung - 2 Ebenen eingerückt"/>
    <w:basedOn w:val="Listenabsatz"/>
    <w:semiHidden/>
    <w:qFormat/>
    <w:rsid w:val="00584C7E"/>
    <w:pPr>
      <w:numPr>
        <w:numId w:val="13"/>
      </w:numPr>
    </w:pPr>
    <w:rPr>
      <w:lang w:val="de-DE"/>
    </w:rPr>
  </w:style>
  <w:style w:type="paragraph" w:customStyle="1" w:styleId="NABUNummerierung">
    <w:name w:val="NABU Nummerierung"/>
    <w:basedOn w:val="Standard"/>
    <w:qFormat/>
    <w:rsid w:val="009F340F"/>
    <w:pPr>
      <w:numPr>
        <w:numId w:val="8"/>
      </w:numPr>
      <w:contextualSpacing/>
    </w:pPr>
  </w:style>
  <w:style w:type="paragraph" w:customStyle="1" w:styleId="NABUberschrift">
    <w:name w:val="NABU Überschrift"/>
    <w:basedOn w:val="berschrift1"/>
    <w:qFormat/>
    <w:rsid w:val="0035246A"/>
  </w:style>
  <w:style w:type="paragraph" w:customStyle="1" w:styleId="NABUSeitenangabe">
    <w:name w:val="NABU Seitenangabe"/>
    <w:basedOn w:val="Standard"/>
    <w:semiHidden/>
    <w:qFormat/>
    <w:rsid w:val="009672EA"/>
    <w:pPr>
      <w:framePr w:w="2268" w:h="255" w:hRule="exact" w:hSpace="142" w:wrap="around" w:vAnchor="page" w:hAnchor="page" w:x="1419" w:y="2082"/>
      <w:spacing w:after="0"/>
    </w:pPr>
    <w:rPr>
      <w:lang w:val="de-DE"/>
    </w:rPr>
  </w:style>
  <w:style w:type="paragraph" w:customStyle="1" w:styleId="NABUFensterzeile">
    <w:name w:val="NABU Fensterzeile"/>
    <w:basedOn w:val="Standard"/>
    <w:qFormat/>
    <w:rsid w:val="007B2481"/>
    <w:pPr>
      <w:framePr w:w="4366" w:h="340" w:hRule="exact" w:hSpace="142" w:wrap="around" w:vAnchor="page" w:hAnchor="page" w:x="1419" w:y="2721" w:anchorLock="1"/>
      <w:spacing w:after="0" w:line="168" w:lineRule="exact"/>
    </w:pPr>
    <w:rPr>
      <w:noProof/>
      <w:sz w:val="14"/>
      <w:szCs w:val="14"/>
      <w:lang w:val="de-DE"/>
    </w:rPr>
  </w:style>
  <w:style w:type="character" w:customStyle="1" w:styleId="NABUAuszeichnungBlau">
    <w:name w:val="NABU Auszeichnung Blau"/>
    <w:basedOn w:val="Absatz-Standardschriftart"/>
    <w:uiPriority w:val="1"/>
    <w:qFormat/>
    <w:rsid w:val="009E3739"/>
    <w:rPr>
      <w:b/>
      <w:color w:val="0072BC"/>
    </w:rPr>
  </w:style>
  <w:style w:type="table" w:customStyle="1" w:styleId="Tabellengitternetz">
    <w:name w:val="Tabellengitternetz"/>
    <w:basedOn w:val="NormaleTabelle"/>
    <w:uiPriority w:val="59"/>
    <w:rsid w:val="002E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BUAbsenderFirmendaten">
    <w:name w:val="NABU Absender Firmendaten"/>
    <w:basedOn w:val="Standard"/>
    <w:semiHidden/>
    <w:qFormat/>
    <w:rsid w:val="0025151A"/>
    <w:pPr>
      <w:framePr w:w="3016" w:h="9367" w:hRule="exact" w:hSpace="142" w:wrap="around" w:vAnchor="page" w:hAnchor="page" w:x="8721" w:y="6510" w:anchorLock="1"/>
      <w:spacing w:after="0" w:line="240" w:lineRule="exact"/>
    </w:pPr>
    <w:rPr>
      <w:noProof/>
      <w:sz w:val="16"/>
      <w:szCs w:val="16"/>
      <w:lang w:val="de-DE"/>
    </w:rPr>
  </w:style>
  <w:style w:type="paragraph" w:customStyle="1" w:styleId="NABUXDistanz">
    <w:name w:val="NABU_X_Distanz"/>
    <w:basedOn w:val="Standard"/>
    <w:semiHidden/>
    <w:qFormat/>
    <w:rsid w:val="00906520"/>
    <w:pPr>
      <w:framePr w:w="6929" w:h="3124" w:hRule="exact" w:hSpace="142" w:wrap="notBeside" w:vAnchor="page" w:hAnchor="page" w:x="1419" w:y="3040" w:anchorLock="1"/>
    </w:pPr>
    <w:rPr>
      <w:color w:val="FFFFFF"/>
    </w:rPr>
  </w:style>
  <w:style w:type="paragraph" w:customStyle="1" w:styleId="NABUMarginalspalte">
    <w:name w:val="NABU Marginalspalte"/>
    <w:basedOn w:val="Standard"/>
    <w:qFormat/>
    <w:rsid w:val="00FC4271"/>
    <w:pPr>
      <w:framePr w:w="2892" w:h="476" w:hSpace="142" w:wrap="around" w:vAnchor="text" w:hAnchor="page" w:x="8727" w:y="1" w:anchorLock="1"/>
      <w:spacing w:after="0"/>
    </w:pPr>
    <w:rPr>
      <w:sz w:val="16"/>
      <w:szCs w:val="16"/>
      <w:lang w:val="de-DE"/>
    </w:rPr>
  </w:style>
  <w:style w:type="character" w:styleId="Hyperlink">
    <w:name w:val="Hyperlink"/>
    <w:basedOn w:val="Absatz-Standardschriftart"/>
    <w:uiPriority w:val="99"/>
    <w:semiHidden/>
    <w:rsid w:val="0080528C"/>
    <w:rPr>
      <w:color w:val="auto"/>
      <w:u w:val="none"/>
    </w:rPr>
  </w:style>
  <w:style w:type="character" w:styleId="BesuchterHyperlink">
    <w:name w:val="FollowedHyperlink"/>
    <w:basedOn w:val="Absatz-Standardschriftart"/>
    <w:uiPriority w:val="99"/>
    <w:semiHidden/>
    <w:rsid w:val="004511A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NABU%202013\Vorlagen%20ab%202014\Jena-NAB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7030B-AB8D-4099-9FF0-FB898930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Jena-NABU.dot</Template>
  <TotalTime>0</TotalTime>
  <Pages>1</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NABU_Brief</vt:lpstr>
    </vt:vector>
  </TitlesOfParts>
  <Company>NABU</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NABU_Brief</dc:title>
  <dc:creator>Standard</dc:creator>
  <dc:description>Briefvorlage für Microsoft Office 2007_x000d_
mit Elementen des vorgedruckten Briefbogens</dc:description>
  <cp:lastModifiedBy>SysAdmin</cp:lastModifiedBy>
  <cp:revision>2</cp:revision>
  <cp:lastPrinted>2016-08-08T10:46:00Z</cp:lastPrinted>
  <dcterms:created xsi:type="dcterms:W3CDTF">2016-08-12T12:56:00Z</dcterms:created>
  <dcterms:modified xsi:type="dcterms:W3CDTF">2016-08-12T12:56:00Z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2.2.0</vt:lpwstr>
  </property>
  <property fmtid="{D5CDD505-2E9C-101B-9397-08002B2CF9AE}" pid="3" name="Build">
    <vt:lpwstr>004-000-007</vt:lpwstr>
  </property>
  <property fmtid="{D5CDD505-2E9C-101B-9397-08002B2CF9AE}" pid="4" name="Erstellt von">
    <vt:lpwstr>office network</vt:lpwstr>
  </property>
  <property fmtid="{D5CDD505-2E9C-101B-9397-08002B2CF9AE}" pid="5" name="Erstellt am">
    <vt:lpwstr>31.01.2013</vt:lpwstr>
  </property>
  <property fmtid="{D5CDD505-2E9C-101B-9397-08002B2CF9AE}" pid="6" name="Autor 1">
    <vt:lpwstr>clemens morfeld</vt:lpwstr>
  </property>
  <property fmtid="{D5CDD505-2E9C-101B-9397-08002B2CF9AE}" pid="7" name="Stand">
    <vt:lpwstr>24.06.2013</vt:lpwstr>
  </property>
</Properties>
</file>